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58cb" w14:textId="e0d5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жолаушылар тасымалын жүзеге асырумен байланысты тасымалдаушылардың шығыстарын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2018 жылғы 18 сәуірдегі № 181 қаулысы. Ақтөбе облысының Әділет департаментінде 2018 жылғы 2 мамырда № 5918 болып тіркелді. Күші жойылды - Ақтөбе облысы әкімдігінің 2023 жылғы 5 шілдедегі № 173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05.07.2023 № 173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2010 жылғы 19 наурыздағы "Мемлекеттік статистика туралы" Заңының 16-бабының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тармақшасына, Қазақстан Республикасы Үкiметiнiң 1997 жылғы 15 шiлдедегі № 1114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әкімдігінің 03.04.2019 </w:t>
      </w:r>
      <w:r>
        <w:rPr>
          <w:rFonts w:ascii="Times New Roman"/>
          <w:b w:val="false"/>
          <w:i w:val="false"/>
          <w:color w:val="000000"/>
          <w:sz w:val="28"/>
        </w:rPr>
        <w:t>№ 125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Теміржол жолаушылар тасымалын жүзеге асырумен байланысты тасымалдаушылардың шығыстарын субсидиялау 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"Ақтөбе облысының жолаушылар көлігі және автомобиль жолдары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С.Т. Төленбергеновке жүктелсін.</w:t>
      </w:r>
    </w:p>
    <w:bookmarkEnd w:id="3"/>
    <w:bookmarkStart w:name="z6" w:id="4"/>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2018 жылғы 18 сәуірдегі</w:t>
            </w:r>
            <w:r>
              <w:br/>
            </w:r>
            <w:r>
              <w:rPr>
                <w:rFonts w:ascii="Times New Roman"/>
                <w:b w:val="false"/>
                <w:i w:val="false"/>
                <w:color w:val="000000"/>
                <w:sz w:val="20"/>
              </w:rPr>
              <w:t xml:space="preserve">№ 181 қаулысымен </w:t>
            </w:r>
            <w:r>
              <w:br/>
            </w:r>
            <w:r>
              <w:rPr>
                <w:rFonts w:ascii="Times New Roman"/>
                <w:b w:val="false"/>
                <w:i w:val="false"/>
                <w:color w:val="000000"/>
                <w:sz w:val="20"/>
              </w:rPr>
              <w:t>бекітілген</w:t>
            </w:r>
          </w:p>
        </w:tc>
      </w:tr>
    </w:tbl>
    <w:bookmarkStart w:name="z36" w:id="5"/>
    <w:p>
      <w:pPr>
        <w:spacing w:after="0"/>
        <w:ind w:left="0"/>
        <w:jc w:val="left"/>
      </w:pPr>
      <w:r>
        <w:rPr>
          <w:rFonts w:ascii="Times New Roman"/>
          <w:b/>
          <w:i w:val="false"/>
          <w:color w:val="000000"/>
        </w:rPr>
        <w:t xml:space="preserve"> Теміржол жолаушылар тасымалын жүзеге асырумен байланысты тасымалдаушылардың шығыстарын субсидиялау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Ақтөбе облысы әкімдігінің 03.04.2019 </w:t>
      </w:r>
      <w:r>
        <w:rPr>
          <w:rFonts w:ascii="Times New Roman"/>
          <w:b w:val="false"/>
          <w:i w:val="false"/>
          <w:color w:val="ff0000"/>
          <w:sz w:val="28"/>
        </w:rPr>
        <w:t>№ 125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Теміржол жолаушылар тасымалын жүзеге асырумен байланысты тасымалдаушылардың шығыстарын субсидиялау Қағидалары (бұдан әрі – Қағидалар) Қазақстан Республикасы Үкiметiнiң 1997 жылғы 15 шiлдедегі № 1114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24 ақпандағы № 166 "Әлеуметтік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қағидаларын бекіту туралы" нормативтік құқықтық актілерді мемлекеттік тіркеу тізілімінде № 11540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теміржол жолаушылар тасымалын жүзеге асырумен байланысты тасымалдаушылардың шығыстарын (бұдан әрі – шығыстар) субсидиялау тәртібін айқындайды.</w:t>
      </w:r>
    </w:p>
    <w:bookmarkEnd w:id="7"/>
    <w:bookmarkStart w:name="z13" w:id="8"/>
    <w:p>
      <w:pPr>
        <w:spacing w:after="0"/>
        <w:ind w:left="0"/>
        <w:jc w:val="both"/>
      </w:pPr>
      <w:r>
        <w:rPr>
          <w:rFonts w:ascii="Times New Roman"/>
          <w:b w:val="false"/>
          <w:i w:val="false"/>
          <w:color w:val="000000"/>
          <w:sz w:val="28"/>
        </w:rPr>
        <w:t>
      2. Осы Қағидаларда мынадай анықтамалар пайдаланылады:</w:t>
      </w:r>
    </w:p>
    <w:bookmarkEnd w:id="8"/>
    <w:p>
      <w:pPr>
        <w:spacing w:after="0"/>
        <w:ind w:left="0"/>
        <w:jc w:val="both"/>
      </w:pPr>
      <w:r>
        <w:rPr>
          <w:rFonts w:ascii="Times New Roman"/>
          <w:b w:val="false"/>
          <w:i w:val="false"/>
          <w:color w:val="000000"/>
          <w:sz w:val="28"/>
        </w:rPr>
        <w:t xml:space="preserve">
      1) жергілікті атқарушы – "Ақтөбе облысының жолаушылар көлігі және автомобиль жолдары басқарамсы" мемлекеттік мекемесі, теміржол көлігі саласында басшылық ететін, сондай-ақ Қазақстан Республикасының заңнамасында көзделген – салааралық үйлестіруді жүзеге асыратын орталық атқарушы орган болып табылады; </w:t>
      </w:r>
    </w:p>
    <w:p>
      <w:pPr>
        <w:spacing w:after="0"/>
        <w:ind w:left="0"/>
        <w:jc w:val="both"/>
      </w:pPr>
      <w:r>
        <w:rPr>
          <w:rFonts w:ascii="Times New Roman"/>
          <w:b w:val="false"/>
          <w:i w:val="false"/>
          <w:color w:val="000000"/>
          <w:sz w:val="28"/>
        </w:rPr>
        <w:t>
      2) Ұлттық инфрақұрылым операторы – акцияларының бақылау пакеті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заңды тұлға.</w:t>
      </w:r>
    </w:p>
    <w:bookmarkStart w:name="z14" w:id="9"/>
    <w:p>
      <w:pPr>
        <w:spacing w:after="0"/>
        <w:ind w:left="0"/>
        <w:jc w:val="left"/>
      </w:pPr>
      <w:r>
        <w:rPr>
          <w:rFonts w:ascii="Times New Roman"/>
          <w:b/>
          <w:i w:val="false"/>
          <w:color w:val="000000"/>
        </w:rPr>
        <w:t xml:space="preserve"> 2. Теміржол жолаушылар тасымалын жүзеге асырумен байланысты тасымалдаушылардың шығыстарын субсидиялау тәртібі</w:t>
      </w:r>
    </w:p>
    <w:bookmarkEnd w:id="9"/>
    <w:bookmarkStart w:name="z15" w:id="10"/>
    <w:p>
      <w:pPr>
        <w:spacing w:after="0"/>
        <w:ind w:left="0"/>
        <w:jc w:val="both"/>
      </w:pPr>
      <w:r>
        <w:rPr>
          <w:rFonts w:ascii="Times New Roman"/>
          <w:b w:val="false"/>
          <w:i w:val="false"/>
          <w:color w:val="000000"/>
          <w:sz w:val="28"/>
        </w:rPr>
        <w:t>
      3. Конкурс нәтижесі бойынша айқындалған теміржол жолаушылар тасымалын жүзеге асыратын тасымалдаушылардың шығыстары Ақтөбе облысының бюджеті есебінен субсидиялауға жатады.</w:t>
      </w:r>
    </w:p>
    <w:bookmarkEnd w:id="10"/>
    <w:bookmarkStart w:name="z16" w:id="11"/>
    <w:p>
      <w:pPr>
        <w:spacing w:after="0"/>
        <w:ind w:left="0"/>
        <w:jc w:val="both"/>
      </w:pPr>
      <w:r>
        <w:rPr>
          <w:rFonts w:ascii="Times New Roman"/>
          <w:b w:val="false"/>
          <w:i w:val="false"/>
          <w:color w:val="000000"/>
          <w:sz w:val="28"/>
        </w:rPr>
        <w:t>
      4. Тасымалдаушылардың теміржол жолаушылар тасымалдарын жүзеге асыру кезіндегі шығыстары тиісті жылға арналған облыстық бюджетте көзделген сомалар шегінде субсидияланады.</w:t>
      </w:r>
    </w:p>
    <w:bookmarkEnd w:id="11"/>
    <w:bookmarkStart w:name="z17" w:id="12"/>
    <w:p>
      <w:pPr>
        <w:spacing w:after="0"/>
        <w:ind w:left="0"/>
        <w:jc w:val="both"/>
      </w:pPr>
      <w:r>
        <w:rPr>
          <w:rFonts w:ascii="Times New Roman"/>
          <w:b w:val="false"/>
          <w:i w:val="false"/>
          <w:color w:val="000000"/>
          <w:sz w:val="28"/>
        </w:rPr>
        <w:t xml:space="preserve">
      5. Шығыстарды жыл сайынғы субсидиялаудың жалпы сомасы Ақтөбе облысы әкімдігінің 2018 жылғы 29 наурыздағы № 154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5907 болып тіркелген, Теміржол жолаушылар тасымалын жүзеге асырумен байланысты тасымалдаушылардың шығыстарын субсидиялау көлемдерін айқындау </w:t>
      </w:r>
      <w:r>
        <w:rPr>
          <w:rFonts w:ascii="Times New Roman"/>
          <w:b w:val="false"/>
          <w:i w:val="false"/>
          <w:color w:val="000000"/>
          <w:sz w:val="28"/>
        </w:rPr>
        <w:t>әдістемесіне</w:t>
      </w:r>
      <w:r>
        <w:rPr>
          <w:rFonts w:ascii="Times New Roman"/>
          <w:b w:val="false"/>
          <w:i w:val="false"/>
          <w:color w:val="000000"/>
          <w:sz w:val="28"/>
        </w:rPr>
        <w:t xml:space="preserve"> (бұдан әрі – Әдістеме) сәйкес есептелген тиісті бюджетте қарастырылады.</w:t>
      </w:r>
    </w:p>
    <w:bookmarkEnd w:id="12"/>
    <w:bookmarkStart w:name="z18" w:id="13"/>
    <w:p>
      <w:pPr>
        <w:spacing w:after="0"/>
        <w:ind w:left="0"/>
        <w:jc w:val="both"/>
      </w:pPr>
      <w:r>
        <w:rPr>
          <w:rFonts w:ascii="Times New Roman"/>
          <w:b w:val="false"/>
          <w:i w:val="false"/>
          <w:color w:val="000000"/>
          <w:sz w:val="28"/>
        </w:rPr>
        <w:t>
      6. Бюджеттік бағдарламаның әкімшісімен субсидиялар мөлшерлерінің есебі облыстық бюджеттің шығыс бөлігіне енгізу үшін есептеуді әр жолаушы пойызы бойынша тіркемелі және жолда тоқтамайтын вагондарды ескере отырып, Әдістемеге сәйкес жүргізіледі.</w:t>
      </w:r>
    </w:p>
    <w:bookmarkEnd w:id="13"/>
    <w:bookmarkStart w:name="z19" w:id="14"/>
    <w:p>
      <w:pPr>
        <w:spacing w:after="0"/>
        <w:ind w:left="0"/>
        <w:jc w:val="both"/>
      </w:pPr>
      <w:r>
        <w:rPr>
          <w:rFonts w:ascii="Times New Roman"/>
          <w:b w:val="false"/>
          <w:i w:val="false"/>
          <w:color w:val="000000"/>
          <w:sz w:val="28"/>
        </w:rPr>
        <w:t xml:space="preserve">
      7. Субсидиялауға Қазақстан Республикасы Инвестициялар және даму министрінің 2015 жылғы 30 сәуірдегі № 545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13714 болып тіркелген, Жолаушыларды, багажды, жүктерді, жүк-багажды және почта жөнелтілімдерін тасымалдау </w:t>
      </w:r>
      <w:r>
        <w:rPr>
          <w:rFonts w:ascii="Times New Roman"/>
          <w:b w:val="false"/>
          <w:i w:val="false"/>
          <w:color w:val="000000"/>
          <w:sz w:val="28"/>
        </w:rPr>
        <w:t>Қағидаларына</w:t>
      </w:r>
      <w:r>
        <w:rPr>
          <w:rFonts w:ascii="Times New Roman"/>
          <w:b w:val="false"/>
          <w:i w:val="false"/>
          <w:color w:val="000000"/>
          <w:sz w:val="28"/>
        </w:rPr>
        <w:t xml:space="preserve"> сәйкес тасымалдаушының жалпы, плацкарт, купе, дизель және электр пойыздарының вагондары санаттарымен теміржол жолаушылар тасымалын жүзеге асырумен байланысты, сондай-ақ тиісті деңгейдегі бекітілген бюджет аясында жолаушылар пойыздарының қатынауын (пайдаланылуын) қамтамасыз ету үшін технологиялық қажетті вагондармен тасымалдаудың нақты шығындары жатады.</w:t>
      </w:r>
    </w:p>
    <w:bookmarkEnd w:id="14"/>
    <w:bookmarkStart w:name="z20" w:id="15"/>
    <w:p>
      <w:pPr>
        <w:spacing w:after="0"/>
        <w:ind w:left="0"/>
        <w:jc w:val="both"/>
      </w:pPr>
      <w:r>
        <w:rPr>
          <w:rFonts w:ascii="Times New Roman"/>
          <w:b w:val="false"/>
          <w:i w:val="false"/>
          <w:color w:val="000000"/>
          <w:sz w:val="28"/>
        </w:rPr>
        <w:t>
      8. Субсидиялауға тиісті деңгейдегі бекітілген бюджет шегінде келесі шығыстардың түрлері:</w:t>
      </w:r>
    </w:p>
    <w:bookmarkEnd w:id="15"/>
    <w:p>
      <w:pPr>
        <w:spacing w:after="0"/>
        <w:ind w:left="0"/>
        <w:jc w:val="both"/>
      </w:pPr>
      <w:r>
        <w:rPr>
          <w:rFonts w:ascii="Times New Roman"/>
          <w:b w:val="false"/>
          <w:i w:val="false"/>
          <w:color w:val="000000"/>
          <w:sz w:val="28"/>
        </w:rPr>
        <w:t>
      1) магистральды теміржол желілеріне қызмет көрсету шығыстары, оның ішінде басқа тасымалдаушылардың пойыздарының құрамындағы тіркелмелі және жолда тоқтамайтын вагондардың жүріс шығыстары;</w:t>
      </w:r>
    </w:p>
    <w:p>
      <w:pPr>
        <w:spacing w:after="0"/>
        <w:ind w:left="0"/>
        <w:jc w:val="both"/>
      </w:pPr>
      <w:r>
        <w:rPr>
          <w:rFonts w:ascii="Times New Roman"/>
          <w:b w:val="false"/>
          <w:i w:val="false"/>
          <w:color w:val="000000"/>
          <w:sz w:val="28"/>
        </w:rPr>
        <w:t>
      2) локомотивпен тарту қызметіне шығыстар, оның ішінде локомотивтік бригада еңбек төлемі қорын, пойыздарды тартуға жанармай және электроэнергияны қоса алғанда тарту жылжымалы құрамын пайдалануға байланысты шығыстар;</w:t>
      </w:r>
    </w:p>
    <w:p>
      <w:pPr>
        <w:spacing w:after="0"/>
        <w:ind w:left="0"/>
        <w:jc w:val="both"/>
      </w:pPr>
      <w:r>
        <w:rPr>
          <w:rFonts w:ascii="Times New Roman"/>
          <w:b w:val="false"/>
          <w:i w:val="false"/>
          <w:color w:val="000000"/>
          <w:sz w:val="28"/>
        </w:rPr>
        <w:t>
      3) теміржол қатынастары бойынша жолаушылар тасымалдау кезінде тартылған вагондарды күтіп-ұстауға, олардың вагон бойынша жөндеудің жоспарлы түрлерін, ағымдағы техникалық жөндеу және техникалық қызмет көрсету, амортизациялық бөлектеуді қоса алғандағы шығыстары;</w:t>
      </w:r>
    </w:p>
    <w:p>
      <w:pPr>
        <w:spacing w:after="0"/>
        <w:ind w:left="0"/>
        <w:jc w:val="both"/>
      </w:pPr>
      <w:r>
        <w:rPr>
          <w:rFonts w:ascii="Times New Roman"/>
          <w:b w:val="false"/>
          <w:i w:val="false"/>
          <w:color w:val="000000"/>
          <w:sz w:val="28"/>
        </w:rPr>
        <w:t>
      4) теміржол қатынастары бойынша жолаушылар тасымалдау кезінде тартылған вагондарды жалдау шығыстары;</w:t>
      </w:r>
    </w:p>
    <w:p>
      <w:pPr>
        <w:spacing w:after="0"/>
        <w:ind w:left="0"/>
        <w:jc w:val="both"/>
      </w:pPr>
      <w:r>
        <w:rPr>
          <w:rFonts w:ascii="Times New Roman"/>
          <w:b w:val="false"/>
          <w:i w:val="false"/>
          <w:color w:val="000000"/>
          <w:sz w:val="28"/>
        </w:rPr>
        <w:t xml:space="preserve">
      5) Қазақстан Республикасы Инвестициялар және даму министрінің 2016 жылғы 16 маусымдағы № 497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14002 болып тіркелген, Әлеуметтік маңызы бар қатынастар бойынша жолаушыларды тасымалдаушылар мен операторлардың вагондарды (контейнерлерді) сатып алуын кредиттеуге және олардың қаржыландыру лизингіне сыйақының мөлшерлемесін субсидиялау </w:t>
      </w:r>
      <w:r>
        <w:rPr>
          <w:rFonts w:ascii="Times New Roman"/>
          <w:b w:val="false"/>
          <w:i w:val="false"/>
          <w:color w:val="000000"/>
          <w:sz w:val="28"/>
        </w:rPr>
        <w:t>Қағидаларына</w:t>
      </w:r>
      <w:r>
        <w:rPr>
          <w:rFonts w:ascii="Times New Roman"/>
          <w:b w:val="false"/>
          <w:i w:val="false"/>
          <w:color w:val="000000"/>
          <w:sz w:val="28"/>
        </w:rPr>
        <w:t xml:space="preserve"> сәйкес оларды субсидиялау жағдайларын қоспағанда, қарыздар бойынша қаржылық шығыстарды қоса алғанда, теміржол қатынастары бойынша жолаушылар тасымалы кезінде тартылған вагондарды сатып алуға арналған шығыстар жатады.</w:t>
      </w:r>
    </w:p>
    <w:bookmarkStart w:name="z21" w:id="16"/>
    <w:p>
      <w:pPr>
        <w:spacing w:after="0"/>
        <w:ind w:left="0"/>
        <w:jc w:val="both"/>
      </w:pPr>
      <w:r>
        <w:rPr>
          <w:rFonts w:ascii="Times New Roman"/>
          <w:b w:val="false"/>
          <w:i w:val="false"/>
          <w:color w:val="000000"/>
          <w:sz w:val="28"/>
        </w:rPr>
        <w:t>
      9. Теміржол қатынастары бойынша жолаушылар тасымалдаудың маусымдылығына, пойыздардың қозғалыс кестесінің өзгеруіне және жолаушылар ағынына байланысты ағымдағы қаржы жылына арналған тиісті бюджетте көзделген қаражат шегінде шартқа қосымша келісім жасау арқылы субсидияланатын вагондардың жүріс көлемдеріне сәйкес субсидиялар көлемдерін қайта қарауға жол беріледі.</w:t>
      </w:r>
    </w:p>
    <w:bookmarkEnd w:id="16"/>
    <w:p>
      <w:pPr>
        <w:spacing w:after="0"/>
        <w:ind w:left="0"/>
        <w:jc w:val="both"/>
      </w:pPr>
      <w:r>
        <w:rPr>
          <w:rFonts w:ascii="Times New Roman"/>
          <w:b w:val="false"/>
          <w:i w:val="false"/>
          <w:color w:val="000000"/>
          <w:sz w:val="28"/>
        </w:rPr>
        <w:t>
      Жыл сайын субсидиялауға жататын шығыстар көлемі жасалған шарт бойынша бір вагон-километрге субсидиялау көлемін үйлесімді айқындау және теміржол қатынастары бойынша жолаушылар тасымалын жүзеге асырумен байланысты тасымалдаушылардың шығыстарын субсидиялау шартына (бұдан әрі – шарт) сәйкес вагондардың, тіркемелі және жолда тоқтамайтын вагондардың жүрісінің өзгеруі есебімен, вагон-километр көлеміне көбейту жолымен есептеледі.</w:t>
      </w:r>
    </w:p>
    <w:bookmarkStart w:name="z22" w:id="17"/>
    <w:p>
      <w:pPr>
        <w:spacing w:after="0"/>
        <w:ind w:left="0"/>
        <w:jc w:val="left"/>
      </w:pPr>
      <w:r>
        <w:rPr>
          <w:rFonts w:ascii="Times New Roman"/>
          <w:b/>
          <w:i w:val="false"/>
          <w:color w:val="000000"/>
        </w:rPr>
        <w:t xml:space="preserve"> 3. Субсидия төлеу шарттары</w:t>
      </w:r>
    </w:p>
    <w:bookmarkEnd w:id="17"/>
    <w:bookmarkStart w:name="z23" w:id="18"/>
    <w:p>
      <w:pPr>
        <w:spacing w:after="0"/>
        <w:ind w:left="0"/>
        <w:jc w:val="both"/>
      </w:pPr>
      <w:r>
        <w:rPr>
          <w:rFonts w:ascii="Times New Roman"/>
          <w:b w:val="false"/>
          <w:i w:val="false"/>
          <w:color w:val="000000"/>
          <w:sz w:val="28"/>
        </w:rPr>
        <w:t>
      10. Теміржол қатынастары бойынша субсидияларды төлеу облыстық бюджеттен қаржыландыру жоспарына сәйкес жүргізіледі.</w:t>
      </w:r>
    </w:p>
    <w:bookmarkEnd w:id="18"/>
    <w:bookmarkStart w:name="z24" w:id="19"/>
    <w:p>
      <w:pPr>
        <w:spacing w:after="0"/>
        <w:ind w:left="0"/>
        <w:jc w:val="both"/>
      </w:pPr>
      <w:r>
        <w:rPr>
          <w:rFonts w:ascii="Times New Roman"/>
          <w:b w:val="false"/>
          <w:i w:val="false"/>
          <w:color w:val="000000"/>
          <w:sz w:val="28"/>
        </w:rPr>
        <w:t>
      11. Субсидияның жалпы сомасын төлеу әр пойыз бойынша тіркемелі және жолда тоқтамайтын вагондарды ескере отырып, жүзеге асырылады.</w:t>
      </w:r>
    </w:p>
    <w:bookmarkEnd w:id="19"/>
    <w:bookmarkStart w:name="z25" w:id="20"/>
    <w:p>
      <w:pPr>
        <w:spacing w:after="0"/>
        <w:ind w:left="0"/>
        <w:jc w:val="both"/>
      </w:pPr>
      <w:r>
        <w:rPr>
          <w:rFonts w:ascii="Times New Roman"/>
          <w:b w:val="false"/>
          <w:i w:val="false"/>
          <w:color w:val="000000"/>
          <w:sz w:val="28"/>
        </w:rPr>
        <w:t xml:space="preserve">
      12. Субсидияларды төлеу жасалған шартқа сәйкес нақты жүзеге асырылған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есептік құжаттамамен расталған тасымалдаулар бойынша ай сайын жүргізіледі.</w:t>
      </w:r>
    </w:p>
    <w:bookmarkEnd w:id="20"/>
    <w:bookmarkStart w:name="z26" w:id="21"/>
    <w:p>
      <w:pPr>
        <w:spacing w:after="0"/>
        <w:ind w:left="0"/>
        <w:jc w:val="both"/>
      </w:pPr>
      <w:r>
        <w:rPr>
          <w:rFonts w:ascii="Times New Roman"/>
          <w:b w:val="false"/>
          <w:i w:val="false"/>
          <w:color w:val="000000"/>
          <w:sz w:val="28"/>
        </w:rPr>
        <w:t>
      13. Тасымалдаушы ай сайын есепті айдан кейінгі айдың 25-іне дейінгі мерзімде жергілікті атқарушы органға басшымен, бас бухгалтермен және ұйымның мөрімен куәландырылған келесі құжаттарды ұсынады:</w:t>
      </w:r>
    </w:p>
    <w:bookmarkEnd w:id="21"/>
    <w:p>
      <w:pPr>
        <w:spacing w:after="0"/>
        <w:ind w:left="0"/>
        <w:jc w:val="both"/>
      </w:pPr>
      <w:r>
        <w:rPr>
          <w:rFonts w:ascii="Times New Roman"/>
          <w:b w:val="false"/>
          <w:i w:val="false"/>
          <w:color w:val="000000"/>
          <w:sz w:val="28"/>
        </w:rPr>
        <w:t xml:space="preserve">
      1) осы тармақтың 1)-7) тармақшаларында көрсетілген құжаттарда мазмұндалған көрсеткіштер есебін түсіндіретін жазбаны қоса отырып,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теміржол қатынастары бойынша жолаушылар тасымалдарының орындалғаны туралы ай сайынғы есеп, сондай-ақ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жыл басынан бастап өсу қарқынымен теміржол қатынастары бойынша жолаушылар тасымалдарының орындалғаны туралы есеп.</w:t>
      </w:r>
    </w:p>
    <w:p>
      <w:pPr>
        <w:spacing w:after="0"/>
        <w:ind w:left="0"/>
        <w:jc w:val="both"/>
      </w:pPr>
      <w:r>
        <w:rPr>
          <w:rFonts w:ascii="Times New Roman"/>
          <w:b w:val="false"/>
          <w:i w:val="false"/>
          <w:color w:val="000000"/>
          <w:sz w:val="28"/>
        </w:rPr>
        <w:t>
      Бұл ретте, субсидияланатын шығыстарды анықтау осы тармақшада көрсетілген есептерде ұсынылған тасымалдаушының субсидияланатын шығыстар баптарына іспеттес тасымалдаушының жалпы шығыстарына және вагон жүрісінің жалпы көлеміне үйлесімді жүзеге асырылады;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орындалған жұмыстар актісі;</w:t>
      </w:r>
    </w:p>
    <w:p>
      <w:pPr>
        <w:spacing w:after="0"/>
        <w:ind w:left="0"/>
        <w:jc w:val="both"/>
      </w:pPr>
      <w:r>
        <w:rPr>
          <w:rFonts w:ascii="Times New Roman"/>
          <w:b w:val="false"/>
          <w:i w:val="false"/>
          <w:color w:val="000000"/>
          <w:sz w:val="28"/>
        </w:rPr>
        <w:t>
      3) теміржол қатынастары бойынша орындалған тасымалдар көлемдерін растайтын және тасымалданған жолаушылар, түрлері бойынша вагондар, жолаушылар айналымы, вагон айналымы, пойыздардағы вагондардың адамдармен толығуы туралы мәліметтерді қамтитын Ұлттық инфрақұрылым операторы мен тасымаудаушының құжаты;</w:t>
      </w:r>
    </w:p>
    <w:p>
      <w:pPr>
        <w:spacing w:after="0"/>
        <w:ind w:left="0"/>
        <w:jc w:val="both"/>
      </w:pPr>
      <w:r>
        <w:rPr>
          <w:rFonts w:ascii="Times New Roman"/>
          <w:b w:val="false"/>
          <w:i w:val="false"/>
          <w:color w:val="000000"/>
          <w:sz w:val="28"/>
        </w:rPr>
        <w:t>
      4) тасымалдаушы мен Ұлттық инфрақұрылым операторы, локомотивтік тарту операторы арасындағы есептілік кезеңінде әр айдың бірінші күніндегі жағдай бойынша өзара есеп айырысуларды салыстыру актісі;</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теміржол жолаушылар тасымалын жүзеге асырумен байланысты тасымалдаушы шығыстарының тізілімі;</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субсидияланатын бағыттардың тізілімі;</w:t>
      </w:r>
    </w:p>
    <w:p>
      <w:pPr>
        <w:spacing w:after="0"/>
        <w:ind w:left="0"/>
        <w:jc w:val="both"/>
      </w:pPr>
      <w:r>
        <w:rPr>
          <w:rFonts w:ascii="Times New Roman"/>
          <w:b w:val="false"/>
          <w:i w:val="false"/>
          <w:color w:val="000000"/>
          <w:sz w:val="28"/>
        </w:rPr>
        <w:t>
      7) теміржол қатынастары бойынша жолаушылар тасымалдау кезінде тартылған вагондарды, олардың жоспарланған жөндеу жұмыстарының түрлері мен техникалық қызмет көрсетуді қоса, жалдау, сатып алу және күтіп-ұстау шығыстарын растайтын құжаттар.</w:t>
      </w:r>
    </w:p>
    <w:bookmarkStart w:name="z27" w:id="22"/>
    <w:p>
      <w:pPr>
        <w:spacing w:after="0"/>
        <w:ind w:left="0"/>
        <w:jc w:val="both"/>
      </w:pPr>
      <w:r>
        <w:rPr>
          <w:rFonts w:ascii="Times New Roman"/>
          <w:b w:val="false"/>
          <w:i w:val="false"/>
          <w:color w:val="000000"/>
          <w:sz w:val="28"/>
        </w:rPr>
        <w:t>
      14. Теміржол қатынастары бойынша жолаушылар тасымалдау кезінде тартылған вагондарды, олардың жоспарланған жөндеу жұмыстарының түрлері мен техникалық қызмет көрсетуді қоса, жалдау, сатып алу және күтіп-ұстау шығыстарын растайтын құжаттарға мыналар жатады:</w:t>
      </w:r>
    </w:p>
    <w:bookmarkEnd w:id="22"/>
    <w:p>
      <w:pPr>
        <w:spacing w:after="0"/>
        <w:ind w:left="0"/>
        <w:jc w:val="both"/>
      </w:pPr>
      <w:r>
        <w:rPr>
          <w:rFonts w:ascii="Times New Roman"/>
          <w:b w:val="false"/>
          <w:i w:val="false"/>
          <w:color w:val="000000"/>
          <w:sz w:val="28"/>
        </w:rPr>
        <w:t>
      1) тасымалдаушы мен жөндеу (күрделі жөндеу жұмыстары, деполық жөндеу, тиімді пайдалану мерзімін ұзартумен күрделі жөндеу және күрделі қалпына келтіру бойынша жөндеу) және жасалған шартта көрсетілген 1, 2, 3, 4, 5, 6, 7 және 8 көлемдерде техникалық қызмет көрсету, сондай-ақ вагондарға техникалық қызмет көрсету жөніндегі қызметтерді жүзеге асыратын ұйымдар арасында есепті кезеңде әр айдың бірінші күніндегі жағдай бойынша өзара есеп айырысуларды салыстыру актілері;</w:t>
      </w:r>
    </w:p>
    <w:p>
      <w:pPr>
        <w:spacing w:after="0"/>
        <w:ind w:left="0"/>
        <w:jc w:val="both"/>
      </w:pPr>
      <w:r>
        <w:rPr>
          <w:rFonts w:ascii="Times New Roman"/>
          <w:b w:val="false"/>
          <w:i w:val="false"/>
          <w:color w:val="000000"/>
          <w:sz w:val="28"/>
        </w:rPr>
        <w:t>
      2) тасымалдаушы мен шартта көрсетілген вагондарды жалға алу жөніндегі қызметтерді ұсынатын ұйымдар арасында өзара есеп айырысуларды (есепті кезеңде әр айдың біріндегі жағдай бойынша) салыстыру актісі;</w:t>
      </w:r>
    </w:p>
    <w:p>
      <w:pPr>
        <w:spacing w:after="0"/>
        <w:ind w:left="0"/>
        <w:jc w:val="both"/>
      </w:pPr>
      <w:r>
        <w:rPr>
          <w:rFonts w:ascii="Times New Roman"/>
          <w:b w:val="false"/>
          <w:i w:val="false"/>
          <w:color w:val="000000"/>
          <w:sz w:val="28"/>
        </w:rPr>
        <w:t>
      3) вагондарды жалдау, сатып алу және күтіп-ұстау шығыстары бойынша шот-фактуралар, есептелген амортизация және оны есептілік кезеңіндегі шығыстарға жатқызу тізімдемесі, электрэнергия мен дизель отынына шығыстар бойынша орындалған жұмыстардың шот-фактуралары мен актілері;</w:t>
      </w:r>
    </w:p>
    <w:p>
      <w:pPr>
        <w:spacing w:after="0"/>
        <w:ind w:left="0"/>
        <w:jc w:val="both"/>
      </w:pPr>
      <w:r>
        <w:rPr>
          <w:rFonts w:ascii="Times New Roman"/>
          <w:b w:val="false"/>
          <w:i w:val="false"/>
          <w:color w:val="000000"/>
          <w:sz w:val="28"/>
        </w:rPr>
        <w:t>
      4) вагондарды сатып алынған ұйымнан төлем шоттарын (субсидияланған сомасын тасымалдаушының есебіне аударылғаннан кейін) 7 (жеті) банкі күн ішінде ұсыныла отырып, вагондарды сатып алу жөніндегі төлем тапсырмасының түпнұсқасы;</w:t>
      </w:r>
    </w:p>
    <w:p>
      <w:pPr>
        <w:spacing w:after="0"/>
        <w:ind w:left="0"/>
        <w:jc w:val="both"/>
      </w:pPr>
      <w:r>
        <w:rPr>
          <w:rFonts w:ascii="Times New Roman"/>
          <w:b w:val="false"/>
          <w:i w:val="false"/>
          <w:color w:val="000000"/>
          <w:sz w:val="28"/>
        </w:rPr>
        <w:t>
      5) вагондарды сатып алу туралы несие шарттары мен қаржылық лизинг шарттарының ай сайынғы төлем кестесі мен олардың қосымша келісімдерімен қоса нотариалды куәландырылған көшірмелері.</w:t>
      </w:r>
    </w:p>
    <w:bookmarkStart w:name="z28" w:id="23"/>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тасымалдаушылар ұсынған күнінен бастап, 15 (он бес) күнтізбелік күн ішінде жергілікті атқарушы органымен орындалған жұмыстар актілеріне қол қойылады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теміржол жолаушылар тасымалын жүзеге асырумен байланысты тасымалдаушылардың шығыстар тізілімі мен төлем шоттары Қазақстан Республикасы Қаржы министрлігінің аумақтық қазынашылық органына ұсынылады.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жолаушылар тасымалын жүзеге асырумен байланысты тасымалдаушылардың шығыстарын субсидиялау Қағидаларына 1-қосымша </w:t>
            </w:r>
          </w:p>
        </w:tc>
      </w:tr>
    </w:tbl>
    <w:p>
      <w:pPr>
        <w:spacing w:after="0"/>
        <w:ind w:left="0"/>
        <w:jc w:val="both"/>
      </w:pPr>
      <w:r>
        <w:rPr>
          <w:rFonts w:ascii="Times New Roman"/>
          <w:b w:val="false"/>
          <w:i w:val="false"/>
          <w:color w:val="000000"/>
          <w:sz w:val="28"/>
        </w:rPr>
        <w:t>
      Әкімшілік деректерін жинақтауға арналған нысан</w:t>
      </w:r>
    </w:p>
    <w:p>
      <w:pPr>
        <w:spacing w:after="0"/>
        <w:ind w:left="0"/>
        <w:jc w:val="left"/>
      </w:pPr>
      <w:r>
        <w:rPr>
          <w:rFonts w:ascii="Times New Roman"/>
          <w:b/>
          <w:i w:val="false"/>
          <w:color w:val="000000"/>
        </w:rPr>
        <w:t xml:space="preserve"> Теміржол қатынастары бойынша жолаушылар тасымалдарының орындалғаны туралы ай сайынғы есеп</w:t>
      </w:r>
    </w:p>
    <w:p>
      <w:pPr>
        <w:spacing w:after="0"/>
        <w:ind w:left="0"/>
        <w:jc w:val="both"/>
      </w:pPr>
      <w:r>
        <w:rPr>
          <w:rFonts w:ascii="Times New Roman"/>
          <w:b w:val="false"/>
          <w:i w:val="false"/>
          <w:color w:val="000000"/>
          <w:sz w:val="28"/>
        </w:rPr>
        <w:t>
      Есептік кезең: 20___ж.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1-ЖТ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 кімге ұсынылады</w:t>
      </w:r>
      <w:r>
        <w:rPr>
          <w:rFonts w:ascii="Times New Roman"/>
          <w:b w:val="false"/>
          <w:i w:val="false"/>
          <w:color w:val="000000"/>
          <w:sz w:val="28"/>
        </w:rPr>
        <w:t>: жергілікті атқарушы органға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ай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Ақпаратты ұсынатын адамдар тобы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келісімді бекіту туралы" 1997 жылғы 15 шілдедегі № 1114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айқындалған теміржол жолаушылар тасымалын жүзеге асыратын субъектілер.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Нысанды ұсыну мерзімі</w:t>
      </w:r>
      <w:r>
        <w:rPr>
          <w:rFonts w:ascii="Times New Roman"/>
          <w:b w:val="false"/>
          <w:i w:val="false"/>
          <w:color w:val="000000"/>
          <w:sz w:val="28"/>
        </w:rPr>
        <w:t>: есепті айдан кейінгі айдың 25-не дейінгі мерзімде.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қатынасының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арашықтығы, километр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қатынау кезеңділігі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азаймай тын жүрісі, мың вагон/километр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жүрісі, мың вагон/ километр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 /километр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мың адам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толығуы, адам/вагон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бойынша шығыстар,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 мыңтеңге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МТЖ* қызметі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локомотивпен тарту қызметіне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жалдауға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күтіп-ұстауға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шығындар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*МТЖ – магистральды теміржол желісі</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xml:space="preserve">
      * Нысандарын толтыру жөніндегі түсіндірмелері осы нысанның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қатынастары бойынша жолаушылар тасымалдарының орындалғаны туралы ай сайынғы есеп" әкімшілік деректердің нысанын толтыруға арналған қосымша</w:t>
            </w:r>
          </w:p>
        </w:tc>
      </w:tr>
    </w:tbl>
    <w:p>
      <w:pPr>
        <w:spacing w:after="0"/>
        <w:ind w:left="0"/>
        <w:jc w:val="left"/>
      </w:pPr>
      <w:r>
        <w:rPr>
          <w:rFonts w:ascii="Times New Roman"/>
          <w:b/>
          <w:i w:val="false"/>
          <w:color w:val="000000"/>
        </w:rPr>
        <w:t xml:space="preserve"> "Теміржол қатынастары бойынша жолаушылар тасымалдарының орындалғаны туралы ай сайынғы есеп" нысанын толтыру жөніндегі түсіндірмелері</w:t>
      </w:r>
    </w:p>
    <w:p>
      <w:pPr>
        <w:spacing w:after="0"/>
        <w:ind w:left="0"/>
        <w:jc w:val="both"/>
      </w:pPr>
      <w:r>
        <w:rPr>
          <w:rFonts w:ascii="Times New Roman"/>
          <w:b w:val="false"/>
          <w:i w:val="false"/>
          <w:color w:val="000000"/>
          <w:sz w:val="28"/>
        </w:rPr>
        <w:t>
      1. Осы түсіндірмелер (бұдан әрі – Түсіндірмелері) әкімшілік деректерді жинақтауға арналған "Теміржол қатынастары бойынша жолаушылар тасымалдарының орындалғаны туралы ай сайынғы есеп" нысанын (бұдан әрі-Нысан) толтыру жөнінде бірыңғай талаптарын айқындайды.</w:t>
      </w:r>
    </w:p>
    <w:p>
      <w:pPr>
        <w:spacing w:after="0"/>
        <w:ind w:left="0"/>
        <w:jc w:val="both"/>
      </w:pPr>
      <w:r>
        <w:rPr>
          <w:rFonts w:ascii="Times New Roman"/>
          <w:b w:val="false"/>
          <w:i w:val="false"/>
          <w:color w:val="000000"/>
          <w:sz w:val="28"/>
        </w:rPr>
        <w:t xml:space="preserve">
      2. Нысан ай сайын есепті айдан кейінгі айдың 25-іне дейінгі мерзімде жергілікті атқарушы органға теміржол жолаушылар тасымалын жүзеге асыратын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келісімді бекіту туралы" 1997 жылғы 15 шілдедегі № 1114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айқындалған субъектілермен ұсынылады.</w:t>
      </w:r>
    </w:p>
    <w:p>
      <w:pPr>
        <w:spacing w:after="0"/>
        <w:ind w:left="0"/>
        <w:jc w:val="both"/>
      </w:pPr>
      <w:r>
        <w:rPr>
          <w:rFonts w:ascii="Times New Roman"/>
          <w:b w:val="false"/>
          <w:i w:val="false"/>
          <w:color w:val="000000"/>
          <w:sz w:val="28"/>
        </w:rPr>
        <w:t>
      3. Нысанға басшы және бас бухгалтермен қол қойылады, мөр басылады (бар болған жағдайда).</w:t>
      </w:r>
    </w:p>
    <w:p>
      <w:pPr>
        <w:spacing w:after="0"/>
        <w:ind w:left="0"/>
        <w:jc w:val="both"/>
      </w:pPr>
      <w:r>
        <w:rPr>
          <w:rFonts w:ascii="Times New Roman"/>
          <w:b w:val="false"/>
          <w:i w:val="false"/>
          <w:color w:val="000000"/>
          <w:sz w:val="28"/>
        </w:rPr>
        <w:t>
      4. Нысан мынадай әдіспен толтырылады:</w:t>
      </w:r>
    </w:p>
    <w:p>
      <w:pPr>
        <w:spacing w:after="0"/>
        <w:ind w:left="0"/>
        <w:jc w:val="both"/>
      </w:pPr>
      <w:r>
        <w:rPr>
          <w:rFonts w:ascii="Times New Roman"/>
          <w:b w:val="false"/>
          <w:i w:val="false"/>
          <w:color w:val="000000"/>
          <w:sz w:val="28"/>
        </w:rPr>
        <w:t>
      1-бағанда теміржол қатынасының атауы көрсетіледі;</w:t>
      </w:r>
    </w:p>
    <w:p>
      <w:pPr>
        <w:spacing w:after="0"/>
        <w:ind w:left="0"/>
        <w:jc w:val="both"/>
      </w:pPr>
      <w:r>
        <w:rPr>
          <w:rFonts w:ascii="Times New Roman"/>
          <w:b w:val="false"/>
          <w:i w:val="false"/>
          <w:color w:val="000000"/>
          <w:sz w:val="28"/>
        </w:rPr>
        <w:t>
      2-бағанда пойыздың нөмірі көрсетіледі;</w:t>
      </w:r>
    </w:p>
    <w:p>
      <w:pPr>
        <w:spacing w:after="0"/>
        <w:ind w:left="0"/>
        <w:jc w:val="both"/>
      </w:pPr>
      <w:r>
        <w:rPr>
          <w:rFonts w:ascii="Times New Roman"/>
          <w:b w:val="false"/>
          <w:i w:val="false"/>
          <w:color w:val="000000"/>
          <w:sz w:val="28"/>
        </w:rPr>
        <w:t>
      3-бағанда маршруттың жөнелтілу станциясынан межелі станцияға дейін пойыз өтетін ара қашықтығы көрсетіледі, километр;</w:t>
      </w:r>
    </w:p>
    <w:p>
      <w:pPr>
        <w:spacing w:after="0"/>
        <w:ind w:left="0"/>
        <w:jc w:val="both"/>
      </w:pPr>
      <w:r>
        <w:rPr>
          <w:rFonts w:ascii="Times New Roman"/>
          <w:b w:val="false"/>
          <w:i w:val="false"/>
          <w:color w:val="000000"/>
          <w:sz w:val="28"/>
        </w:rPr>
        <w:t>
      4-бағанда пойыздың аптасына жүріп тұратын күндер саны көрсетіледі;</w:t>
      </w:r>
    </w:p>
    <w:p>
      <w:pPr>
        <w:spacing w:after="0"/>
        <w:ind w:left="0"/>
        <w:jc w:val="both"/>
      </w:pPr>
      <w:r>
        <w:rPr>
          <w:rFonts w:ascii="Times New Roman"/>
          <w:b w:val="false"/>
          <w:i w:val="false"/>
          <w:color w:val="000000"/>
          <w:sz w:val="28"/>
        </w:rPr>
        <w:t>
      5-бағанда вагонның түрі: жалпы, плацкарт, купе көрсетіледі:</w:t>
      </w:r>
    </w:p>
    <w:p>
      <w:pPr>
        <w:spacing w:after="0"/>
        <w:ind w:left="0"/>
        <w:jc w:val="both"/>
      </w:pPr>
      <w:r>
        <w:rPr>
          <w:rFonts w:ascii="Times New Roman"/>
          <w:b w:val="false"/>
          <w:i w:val="false"/>
          <w:color w:val="000000"/>
          <w:sz w:val="28"/>
        </w:rPr>
        <w:t>
      6-бағанда есепті кезеңде тасымалдаушы қамтамасыз етуге міндетті вагондардың санын жөнелтілу станциясынан межелі станцияға дейін және кері қарай тасымалдау ара қашықтығына (километр мөлшерімен) көбейту ретінде есептелетін көрсеткіш, мың вагон-километр;</w:t>
      </w:r>
    </w:p>
    <w:p>
      <w:pPr>
        <w:spacing w:after="0"/>
        <w:ind w:left="0"/>
        <w:jc w:val="both"/>
      </w:pPr>
      <w:r>
        <w:rPr>
          <w:rFonts w:ascii="Times New Roman"/>
          <w:b w:val="false"/>
          <w:i w:val="false"/>
          <w:color w:val="000000"/>
          <w:sz w:val="28"/>
        </w:rPr>
        <w:t>
      7-бағанда вагондардың санын жөнелтілу станциясынан межелі станцияға дейін және кері қарай тасымалдау ара қашықтығына (километр мөлшерімен) көбейту ретінде есептелетін көрсеткіш, мың вагон-километр;</w:t>
      </w:r>
    </w:p>
    <w:p>
      <w:pPr>
        <w:spacing w:after="0"/>
        <w:ind w:left="0"/>
        <w:jc w:val="both"/>
      </w:pPr>
      <w:r>
        <w:rPr>
          <w:rFonts w:ascii="Times New Roman"/>
          <w:b w:val="false"/>
          <w:i w:val="false"/>
          <w:color w:val="000000"/>
          <w:sz w:val="28"/>
        </w:rPr>
        <w:t>
      8-бағанда вагондардағы жолаушылар санын тасымалдау ара қашықтығына көбейту ретінде есептелетін жолаушылар айналымның көлемін көрсететін көрсеткіш, мың жолаушы-километр;</w:t>
      </w:r>
    </w:p>
    <w:p>
      <w:pPr>
        <w:spacing w:after="0"/>
        <w:ind w:left="0"/>
        <w:jc w:val="both"/>
      </w:pPr>
      <w:r>
        <w:rPr>
          <w:rFonts w:ascii="Times New Roman"/>
          <w:b w:val="false"/>
          <w:i w:val="false"/>
          <w:color w:val="000000"/>
          <w:sz w:val="28"/>
        </w:rPr>
        <w:t>
      9-бағанда тасымалданған жолаушылар саны көрсетіледі, мың адам;</w:t>
      </w:r>
    </w:p>
    <w:p>
      <w:pPr>
        <w:spacing w:after="0"/>
        <w:ind w:left="0"/>
        <w:jc w:val="both"/>
      </w:pPr>
      <w:r>
        <w:rPr>
          <w:rFonts w:ascii="Times New Roman"/>
          <w:b w:val="false"/>
          <w:i w:val="false"/>
          <w:color w:val="000000"/>
          <w:sz w:val="28"/>
        </w:rPr>
        <w:t>
      10-бағанда тасымалданған халық санын вагондардың санына көбейту ретінде есептелетін халық санын көрсететін көрсеткіш, адам-вагон;</w:t>
      </w:r>
    </w:p>
    <w:p>
      <w:pPr>
        <w:spacing w:after="0"/>
        <w:ind w:left="0"/>
        <w:jc w:val="both"/>
      </w:pPr>
      <w:r>
        <w:rPr>
          <w:rFonts w:ascii="Times New Roman"/>
          <w:b w:val="false"/>
          <w:i w:val="false"/>
          <w:color w:val="000000"/>
          <w:sz w:val="28"/>
        </w:rPr>
        <w:t>
      11-бағанда төменде көрсетілген тасымалдау шығындарының көлемі көрсетіледі, мың теңге:</w:t>
      </w:r>
    </w:p>
    <w:p>
      <w:pPr>
        <w:spacing w:after="0"/>
        <w:ind w:left="0"/>
        <w:jc w:val="both"/>
      </w:pPr>
      <w:r>
        <w:rPr>
          <w:rFonts w:ascii="Times New Roman"/>
          <w:b w:val="false"/>
          <w:i w:val="false"/>
          <w:color w:val="000000"/>
          <w:sz w:val="28"/>
        </w:rPr>
        <w:t xml:space="preserve">
      -МТЖ (магистралдық теміржол желілері) қызметінің шығындары; </w:t>
      </w:r>
    </w:p>
    <w:p>
      <w:pPr>
        <w:spacing w:after="0"/>
        <w:ind w:left="0"/>
        <w:jc w:val="both"/>
      </w:pPr>
      <w:r>
        <w:rPr>
          <w:rFonts w:ascii="Times New Roman"/>
          <w:b w:val="false"/>
          <w:i w:val="false"/>
          <w:color w:val="000000"/>
          <w:sz w:val="28"/>
        </w:rPr>
        <w:t>
      -локомотивпен тарту қызметінің шығындары;</w:t>
      </w:r>
    </w:p>
    <w:p>
      <w:pPr>
        <w:spacing w:after="0"/>
        <w:ind w:left="0"/>
        <w:jc w:val="both"/>
      </w:pPr>
      <w:r>
        <w:rPr>
          <w:rFonts w:ascii="Times New Roman"/>
          <w:b w:val="false"/>
          <w:i w:val="false"/>
          <w:color w:val="000000"/>
          <w:sz w:val="28"/>
        </w:rPr>
        <w:t>
      -вагондарды жалдау шығындары;</w:t>
      </w:r>
    </w:p>
    <w:p>
      <w:pPr>
        <w:spacing w:after="0"/>
        <w:ind w:left="0"/>
        <w:jc w:val="both"/>
      </w:pPr>
      <w:r>
        <w:rPr>
          <w:rFonts w:ascii="Times New Roman"/>
          <w:b w:val="false"/>
          <w:i w:val="false"/>
          <w:color w:val="000000"/>
          <w:sz w:val="28"/>
        </w:rPr>
        <w:t>
      -вагондарды күтіп-ұстау шығындары;</w:t>
      </w:r>
    </w:p>
    <w:p>
      <w:pPr>
        <w:spacing w:after="0"/>
        <w:ind w:left="0"/>
        <w:jc w:val="both"/>
      </w:pPr>
      <w:r>
        <w:rPr>
          <w:rFonts w:ascii="Times New Roman"/>
          <w:b w:val="false"/>
          <w:i w:val="false"/>
          <w:color w:val="000000"/>
          <w:sz w:val="28"/>
        </w:rPr>
        <w:t>
      -өзгеде шығындар.</w:t>
      </w:r>
    </w:p>
    <w:p>
      <w:pPr>
        <w:spacing w:after="0"/>
        <w:ind w:left="0"/>
        <w:jc w:val="both"/>
      </w:pPr>
      <w:r>
        <w:rPr>
          <w:rFonts w:ascii="Times New Roman"/>
          <w:b w:val="false"/>
          <w:i w:val="false"/>
          <w:color w:val="000000"/>
          <w:sz w:val="28"/>
        </w:rPr>
        <w:t>
      12-бағанда барлық шығындардың, соның ішінде: МТЖ қызметі; локомотивпен тарту қызметі; вагондарды жалдау; вагондарды күтіп-ұстау шығындары; өзгеде шығындар қосынды сан ретінде есептелетін шығындардың жиынтық көлемі көрсетіледі, мың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жолаушылар тасымалын жүзеге асырумен байланысты тасымалдаушылардың шығыстарын субсидиялау Қағидаларына 2-қосымша </w:t>
            </w:r>
          </w:p>
        </w:tc>
      </w:tr>
    </w:tbl>
    <w:p>
      <w:pPr>
        <w:spacing w:after="0"/>
        <w:ind w:left="0"/>
        <w:jc w:val="both"/>
      </w:pPr>
      <w:r>
        <w:rPr>
          <w:rFonts w:ascii="Times New Roman"/>
          <w:b w:val="false"/>
          <w:i w:val="false"/>
          <w:color w:val="000000"/>
          <w:sz w:val="28"/>
        </w:rPr>
        <w:t>
      Әкімшілік деректерін жинақтауға арналған нысан</w:t>
      </w:r>
    </w:p>
    <w:p>
      <w:pPr>
        <w:spacing w:after="0"/>
        <w:ind w:left="0"/>
        <w:jc w:val="left"/>
      </w:pPr>
      <w:r>
        <w:rPr>
          <w:rFonts w:ascii="Times New Roman"/>
          <w:b/>
          <w:i w:val="false"/>
          <w:color w:val="000000"/>
        </w:rPr>
        <w:t xml:space="preserve"> Жыл басынан бастап өсу қарқынымен теміржол қатынастары бойынша жолаушылар тасымалдарының орындалғаны туралы есеп</w:t>
      </w:r>
    </w:p>
    <w:p>
      <w:pPr>
        <w:spacing w:after="0"/>
        <w:ind w:left="0"/>
        <w:jc w:val="both"/>
      </w:pPr>
      <w:r>
        <w:rPr>
          <w:rFonts w:ascii="Times New Roman"/>
          <w:b w:val="false"/>
          <w:i w:val="false"/>
          <w:color w:val="000000"/>
          <w:sz w:val="28"/>
        </w:rPr>
        <w:t>
      Есептік кезең: 20___ж.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2-ЖТ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 кімге ұсынылады</w:t>
      </w:r>
      <w:r>
        <w:rPr>
          <w:rFonts w:ascii="Times New Roman"/>
          <w:b w:val="false"/>
          <w:i w:val="false"/>
          <w:color w:val="000000"/>
          <w:sz w:val="28"/>
        </w:rPr>
        <w:t>: жергілікті атқарушы органға.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ай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Ақпаратты ұсынатын адамдар тобы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келісімді бекіту туралы" 1997 жылғы 15 шілдедегі № 1114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айқындалған теміржол жолаушылар тасымалын жүзеге асыратын субъектілер.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Нысанды ұсыну мерзімі</w:t>
      </w:r>
      <w:r>
        <w:rPr>
          <w:rFonts w:ascii="Times New Roman"/>
          <w:b w:val="false"/>
          <w:i w:val="false"/>
          <w:color w:val="000000"/>
          <w:sz w:val="28"/>
        </w:rPr>
        <w:t>: есепті айдан кейінгі айдың 25-не дейінгі мерзімде.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қатынасының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арашықтығы,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қатынау кезеңділігі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азаймайтын жүрісі, мың вагон/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жүрісі, вагон/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мың адам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толығуы, адам/вагон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бойынша шығыстар, мың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шығыстар, мыңтеңге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субсидиялау көлемі,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МТЖ* қызметі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локомотивпен тарту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жалдауға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күтіп-ұстау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шығындар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төленген субсидия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*МТЖ – магистральды теміржол желісі</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xml:space="preserve">
      * Нысандарын толтыру жөніндегі түсіндірмелері осы нысанның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 басынан бастап өсу қарқынымен теміржол қатынастары бойынша жолаушылар тасымалдарының орындалғаны туралы есеп" әкімшілік деректердің нысанын толтыруға арналған қосымша.</w:t>
            </w:r>
          </w:p>
        </w:tc>
      </w:tr>
    </w:tbl>
    <w:p>
      <w:pPr>
        <w:spacing w:after="0"/>
        <w:ind w:left="0"/>
        <w:jc w:val="left"/>
      </w:pPr>
      <w:r>
        <w:rPr>
          <w:rFonts w:ascii="Times New Roman"/>
          <w:b/>
          <w:i w:val="false"/>
          <w:color w:val="000000"/>
        </w:rPr>
        <w:t xml:space="preserve"> "Жыл басынан бастап өсу қарқынымен теміржол қатынастары бойынша жолаушылар тасымалдарының орындалғаны туралы есеп" нысанын толтыру жөніндегі түсіндірмелері</w:t>
      </w:r>
    </w:p>
    <w:p>
      <w:pPr>
        <w:spacing w:after="0"/>
        <w:ind w:left="0"/>
        <w:jc w:val="both"/>
      </w:pPr>
      <w:r>
        <w:rPr>
          <w:rFonts w:ascii="Times New Roman"/>
          <w:b w:val="false"/>
          <w:i w:val="false"/>
          <w:color w:val="000000"/>
          <w:sz w:val="28"/>
        </w:rPr>
        <w:t>
      1. Осы түсіндірмелер (бұдан әрі – Түсіндірмелері) әкімшілік деректерді жинақтауға арналған "Жыл басынан бастап өсу қарқынымен теміржол қатынастары бойынша жолаушылар тасымалдарының орындалғаны туралы есеп" нысанын (бұдан әрі - Нысан) толтыру жөнінде бірыңғай талаптарын айқындайды.</w:t>
      </w:r>
    </w:p>
    <w:p>
      <w:pPr>
        <w:spacing w:after="0"/>
        <w:ind w:left="0"/>
        <w:jc w:val="both"/>
      </w:pPr>
      <w:r>
        <w:rPr>
          <w:rFonts w:ascii="Times New Roman"/>
          <w:b w:val="false"/>
          <w:i w:val="false"/>
          <w:color w:val="000000"/>
          <w:sz w:val="28"/>
        </w:rPr>
        <w:t xml:space="preserve">
      2. Нысан ай сайын есепті айдан кейінгі айдың 25-іне дейінгі мерзімде жергілікті атқарушы органға теміржол жолаушылар тасымалын жүзеге асыратын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келісімді бекіту туралы" 1997 жылғы 15 шілдедегі № 1114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айқындалған субъектілермен ұсынылады.</w:t>
      </w:r>
    </w:p>
    <w:p>
      <w:pPr>
        <w:spacing w:after="0"/>
        <w:ind w:left="0"/>
        <w:jc w:val="both"/>
      </w:pPr>
      <w:r>
        <w:rPr>
          <w:rFonts w:ascii="Times New Roman"/>
          <w:b w:val="false"/>
          <w:i w:val="false"/>
          <w:color w:val="000000"/>
          <w:sz w:val="28"/>
        </w:rPr>
        <w:t>
      3. Нысанға басшы және бас бухгалтермен қол қойылады, мөр басылады (бар болған жағдайда).</w:t>
      </w:r>
    </w:p>
    <w:p>
      <w:pPr>
        <w:spacing w:after="0"/>
        <w:ind w:left="0"/>
        <w:jc w:val="both"/>
      </w:pPr>
      <w:r>
        <w:rPr>
          <w:rFonts w:ascii="Times New Roman"/>
          <w:b w:val="false"/>
          <w:i w:val="false"/>
          <w:color w:val="000000"/>
          <w:sz w:val="28"/>
        </w:rPr>
        <w:t>
      4. Нысан мынадай әдіспен толтырылады:</w:t>
      </w:r>
    </w:p>
    <w:p>
      <w:pPr>
        <w:spacing w:after="0"/>
        <w:ind w:left="0"/>
        <w:jc w:val="both"/>
      </w:pPr>
      <w:r>
        <w:rPr>
          <w:rFonts w:ascii="Times New Roman"/>
          <w:b w:val="false"/>
          <w:i w:val="false"/>
          <w:color w:val="000000"/>
          <w:sz w:val="28"/>
        </w:rPr>
        <w:t>
      1-бағанда теміржол қатынастың атауы көрсетіледі;</w:t>
      </w:r>
    </w:p>
    <w:p>
      <w:pPr>
        <w:spacing w:after="0"/>
        <w:ind w:left="0"/>
        <w:jc w:val="both"/>
      </w:pPr>
      <w:r>
        <w:rPr>
          <w:rFonts w:ascii="Times New Roman"/>
          <w:b w:val="false"/>
          <w:i w:val="false"/>
          <w:color w:val="000000"/>
          <w:sz w:val="28"/>
        </w:rPr>
        <w:t>
      2-бағанда пойыздың нөмірі көрсетіледі;</w:t>
      </w:r>
    </w:p>
    <w:p>
      <w:pPr>
        <w:spacing w:after="0"/>
        <w:ind w:left="0"/>
        <w:jc w:val="both"/>
      </w:pPr>
      <w:r>
        <w:rPr>
          <w:rFonts w:ascii="Times New Roman"/>
          <w:b w:val="false"/>
          <w:i w:val="false"/>
          <w:color w:val="000000"/>
          <w:sz w:val="28"/>
        </w:rPr>
        <w:t>
      3-бағанда маршруттың жөнелтілу станциясынан межелі станцияға дейін пойыз өтетін ара қашықтығы көрсетіледі, километр;</w:t>
      </w:r>
    </w:p>
    <w:p>
      <w:pPr>
        <w:spacing w:after="0"/>
        <w:ind w:left="0"/>
        <w:jc w:val="both"/>
      </w:pPr>
      <w:r>
        <w:rPr>
          <w:rFonts w:ascii="Times New Roman"/>
          <w:b w:val="false"/>
          <w:i w:val="false"/>
          <w:color w:val="000000"/>
          <w:sz w:val="28"/>
        </w:rPr>
        <w:t>
      4-бағанда пойыздың аптасында жүріп тұратын күндері көрсетіледі;</w:t>
      </w:r>
    </w:p>
    <w:p>
      <w:pPr>
        <w:spacing w:after="0"/>
        <w:ind w:left="0"/>
        <w:jc w:val="both"/>
      </w:pPr>
      <w:r>
        <w:rPr>
          <w:rFonts w:ascii="Times New Roman"/>
          <w:b w:val="false"/>
          <w:i w:val="false"/>
          <w:color w:val="000000"/>
          <w:sz w:val="28"/>
        </w:rPr>
        <w:t>
      5-бағанда вагонның түрі: жалпы, купе, плацкарт көрсетіледі:</w:t>
      </w:r>
    </w:p>
    <w:p>
      <w:pPr>
        <w:spacing w:after="0"/>
        <w:ind w:left="0"/>
        <w:jc w:val="both"/>
      </w:pPr>
      <w:r>
        <w:rPr>
          <w:rFonts w:ascii="Times New Roman"/>
          <w:b w:val="false"/>
          <w:i w:val="false"/>
          <w:color w:val="000000"/>
          <w:sz w:val="28"/>
        </w:rPr>
        <w:t>
      6-бағанда есепті кезеңде тасымалдаушы қамтамасыз етуге міндетті вагондар санының жөнелтілу станциясынан межелі станцияға дейін және кері қарай тасымалдау ара қашықтығына (километр мөлшерімен) көбейту ретінде есептелетін көрсеткіш, мың вагон-километр;</w:t>
      </w:r>
    </w:p>
    <w:p>
      <w:pPr>
        <w:spacing w:after="0"/>
        <w:ind w:left="0"/>
        <w:jc w:val="both"/>
      </w:pPr>
      <w:r>
        <w:rPr>
          <w:rFonts w:ascii="Times New Roman"/>
          <w:b w:val="false"/>
          <w:i w:val="false"/>
          <w:color w:val="000000"/>
          <w:sz w:val="28"/>
        </w:rPr>
        <w:t>
      7-бағанда жыл басынан бастап өсу қарқынымен жөнелтілу станциясынан межелі станцияға дейін және кері қарай, есепті айын қоса алғанда, вагондар санын тасымалдау ара қашықтығына (километр мөлшерімен) көбейту ретінде есептелетін көрсеткіш, вагон-километр;</w:t>
      </w:r>
    </w:p>
    <w:p>
      <w:pPr>
        <w:spacing w:after="0"/>
        <w:ind w:left="0"/>
        <w:jc w:val="both"/>
      </w:pPr>
      <w:r>
        <w:rPr>
          <w:rFonts w:ascii="Times New Roman"/>
          <w:b w:val="false"/>
          <w:i w:val="false"/>
          <w:color w:val="000000"/>
          <w:sz w:val="28"/>
        </w:rPr>
        <w:t>
      8-бағанда жыл басынан бастап өсу қарқынымен вагондардағы жолаушылар санын тасымалдау қашықтығына көбейту ретінде есептелетін, есепті айын қоса алғанда, тасымалданған жолаушылар көлемін көрсететін көрсеткіш, мың жолаушы-километр;</w:t>
      </w:r>
    </w:p>
    <w:p>
      <w:pPr>
        <w:spacing w:after="0"/>
        <w:ind w:left="0"/>
        <w:jc w:val="both"/>
      </w:pPr>
      <w:r>
        <w:rPr>
          <w:rFonts w:ascii="Times New Roman"/>
          <w:b w:val="false"/>
          <w:i w:val="false"/>
          <w:color w:val="000000"/>
          <w:sz w:val="28"/>
        </w:rPr>
        <w:t>
      9-бағанда жыл басынан бастап өсу қарқынымен тасымалданған, есепті айын қоса алғанда, тасымалданған жолаушылардың көлемі көрсетіледі, мың адам;</w:t>
      </w:r>
    </w:p>
    <w:p>
      <w:pPr>
        <w:spacing w:after="0"/>
        <w:ind w:left="0"/>
        <w:jc w:val="both"/>
      </w:pPr>
      <w:r>
        <w:rPr>
          <w:rFonts w:ascii="Times New Roman"/>
          <w:b w:val="false"/>
          <w:i w:val="false"/>
          <w:color w:val="000000"/>
          <w:sz w:val="28"/>
        </w:rPr>
        <w:t>
      10-бағанда тасымалданған халық санын вагондардың санына көбейту ретінде есептелетін халық санын көрсететін көрсеткіш, адам-вагон;</w:t>
      </w:r>
    </w:p>
    <w:p>
      <w:pPr>
        <w:spacing w:after="0"/>
        <w:ind w:left="0"/>
        <w:jc w:val="both"/>
      </w:pPr>
      <w:r>
        <w:rPr>
          <w:rFonts w:ascii="Times New Roman"/>
          <w:b w:val="false"/>
          <w:i w:val="false"/>
          <w:color w:val="000000"/>
          <w:sz w:val="28"/>
        </w:rPr>
        <w:t>
      11-бағанда жыл басынан бастап өсу қарқынымен төменде көрсетілген шығындарының көлемі, есепті айын қоса алғанда, көрсетіледі, мың теңге:</w:t>
      </w:r>
    </w:p>
    <w:p>
      <w:pPr>
        <w:spacing w:after="0"/>
        <w:ind w:left="0"/>
        <w:jc w:val="both"/>
      </w:pPr>
      <w:r>
        <w:rPr>
          <w:rFonts w:ascii="Times New Roman"/>
          <w:b w:val="false"/>
          <w:i w:val="false"/>
          <w:color w:val="000000"/>
          <w:sz w:val="28"/>
        </w:rPr>
        <w:t>
      -МТЖ (магистралдық теміржол) қызметінің шығындары;</w:t>
      </w:r>
    </w:p>
    <w:p>
      <w:pPr>
        <w:spacing w:after="0"/>
        <w:ind w:left="0"/>
        <w:jc w:val="both"/>
      </w:pPr>
      <w:r>
        <w:rPr>
          <w:rFonts w:ascii="Times New Roman"/>
          <w:b w:val="false"/>
          <w:i w:val="false"/>
          <w:color w:val="000000"/>
          <w:sz w:val="28"/>
        </w:rPr>
        <w:t>
      -локомотивпен тарту қызметінің шығындары;</w:t>
      </w:r>
    </w:p>
    <w:p>
      <w:pPr>
        <w:spacing w:after="0"/>
        <w:ind w:left="0"/>
        <w:jc w:val="both"/>
      </w:pPr>
      <w:r>
        <w:rPr>
          <w:rFonts w:ascii="Times New Roman"/>
          <w:b w:val="false"/>
          <w:i w:val="false"/>
          <w:color w:val="000000"/>
          <w:sz w:val="28"/>
        </w:rPr>
        <w:t>
      -вагондарды жалдау шығындары;</w:t>
      </w:r>
    </w:p>
    <w:p>
      <w:pPr>
        <w:spacing w:after="0"/>
        <w:ind w:left="0"/>
        <w:jc w:val="both"/>
      </w:pPr>
      <w:r>
        <w:rPr>
          <w:rFonts w:ascii="Times New Roman"/>
          <w:b w:val="false"/>
          <w:i w:val="false"/>
          <w:color w:val="000000"/>
          <w:sz w:val="28"/>
        </w:rPr>
        <w:t>
      -вагондарды күтіп-ұстау шығындары;</w:t>
      </w:r>
    </w:p>
    <w:p>
      <w:pPr>
        <w:spacing w:after="0"/>
        <w:ind w:left="0"/>
        <w:jc w:val="both"/>
      </w:pPr>
      <w:r>
        <w:rPr>
          <w:rFonts w:ascii="Times New Roman"/>
          <w:b w:val="false"/>
          <w:i w:val="false"/>
          <w:color w:val="000000"/>
          <w:sz w:val="28"/>
        </w:rPr>
        <w:t>
      -өзгеде шығындар.</w:t>
      </w:r>
    </w:p>
    <w:p>
      <w:pPr>
        <w:spacing w:after="0"/>
        <w:ind w:left="0"/>
        <w:jc w:val="both"/>
      </w:pPr>
      <w:r>
        <w:rPr>
          <w:rFonts w:ascii="Times New Roman"/>
          <w:b w:val="false"/>
          <w:i w:val="false"/>
          <w:color w:val="000000"/>
          <w:sz w:val="28"/>
        </w:rPr>
        <w:t>
      12-бағанда жыл басынан бастап өсу қарқынымен барлық шығындар, соның ішінде: МТЖ қызметінің шығындары; локомотивпен тарту қызметінің шығындары; вагондарды жалдау шығындары; вагондарды күтіп-ұстау шығындары; өзгеде шығындар қосынды сан ретінде есептелетін шығындардың жиынтық көлемі, есепті айын қоса алғанда, көрсетіледі, мың теңге.</w:t>
      </w:r>
    </w:p>
    <w:p>
      <w:pPr>
        <w:spacing w:after="0"/>
        <w:ind w:left="0"/>
        <w:jc w:val="both"/>
      </w:pPr>
      <w:r>
        <w:rPr>
          <w:rFonts w:ascii="Times New Roman"/>
          <w:b w:val="false"/>
          <w:i w:val="false"/>
          <w:color w:val="000000"/>
          <w:sz w:val="28"/>
        </w:rPr>
        <w:t>
      13-бағанда тасымалдаушыға төленген субсидиялардың көлемі көрсетіледі, мың теңге;</w:t>
      </w:r>
    </w:p>
    <w:p>
      <w:pPr>
        <w:spacing w:after="0"/>
        <w:ind w:left="0"/>
        <w:jc w:val="both"/>
      </w:pPr>
      <w:r>
        <w:rPr>
          <w:rFonts w:ascii="Times New Roman"/>
          <w:b w:val="false"/>
          <w:i w:val="false"/>
          <w:color w:val="000000"/>
          <w:sz w:val="28"/>
        </w:rPr>
        <w:t>
      -тасымалдаушыға жыл басынан бастап өсу қарқынымен төленген субсидиялардың көлемі;</w:t>
      </w:r>
    </w:p>
    <w:p>
      <w:pPr>
        <w:spacing w:after="0"/>
        <w:ind w:left="0"/>
        <w:jc w:val="both"/>
      </w:pPr>
      <w:r>
        <w:rPr>
          <w:rFonts w:ascii="Times New Roman"/>
          <w:b w:val="false"/>
          <w:i w:val="false"/>
          <w:color w:val="000000"/>
          <w:sz w:val="28"/>
        </w:rPr>
        <w:t>
      -есепті айда төленуге жататын субсидиялардың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жолаушылар тасымалын жүзеге асырумен байланысты тасымалдаушылар шығыстарын субсидиялау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Орындалған жұмыстар актісі</w:t>
      </w:r>
    </w:p>
    <w:p>
      <w:pPr>
        <w:spacing w:after="0"/>
        <w:ind w:left="0"/>
        <w:jc w:val="both"/>
      </w:pPr>
      <w:r>
        <w:rPr>
          <w:rFonts w:ascii="Times New Roman"/>
          <w:b w:val="false"/>
          <w:i w:val="false"/>
          <w:color w:val="000000"/>
          <w:sz w:val="28"/>
        </w:rPr>
        <w:t>
      20____ жыл "____"________</w:t>
      </w:r>
    </w:p>
    <w:p>
      <w:pPr>
        <w:spacing w:after="0"/>
        <w:ind w:left="0"/>
        <w:jc w:val="both"/>
      </w:pPr>
      <w:r>
        <w:rPr>
          <w:rFonts w:ascii="Times New Roman"/>
          <w:b w:val="false"/>
          <w:i w:val="false"/>
          <w:color w:val="000000"/>
          <w:sz w:val="28"/>
        </w:rPr>
        <w:t>
      Біз, төменде қол қойып отырғандар ______________________________________</w:t>
      </w:r>
    </w:p>
    <w:p>
      <w:pPr>
        <w:spacing w:after="0"/>
        <w:ind w:left="0"/>
        <w:jc w:val="both"/>
      </w:pPr>
      <w:r>
        <w:rPr>
          <w:rFonts w:ascii="Times New Roman"/>
          <w:b w:val="false"/>
          <w:i w:val="false"/>
          <w:color w:val="000000"/>
          <w:sz w:val="28"/>
        </w:rPr>
        <w:t>
      (акт қабылдауға жауапты басшының қолы,тегі, аты, әкесінің аты (бар болған жағдайда))</w:t>
      </w:r>
    </w:p>
    <w:p>
      <w:pPr>
        <w:spacing w:after="0"/>
        <w:ind w:left="0"/>
        <w:jc w:val="both"/>
      </w:pPr>
      <w:r>
        <w:rPr>
          <w:rFonts w:ascii="Times New Roman"/>
          <w:b w:val="false"/>
          <w:i w:val="false"/>
          <w:color w:val="000000"/>
          <w:sz w:val="28"/>
        </w:rPr>
        <w:t>
      бір тараптан және____________________________________</w:t>
      </w:r>
    </w:p>
    <w:p>
      <w:pPr>
        <w:spacing w:after="0"/>
        <w:ind w:left="0"/>
        <w:jc w:val="both"/>
      </w:pPr>
      <w:r>
        <w:rPr>
          <w:rFonts w:ascii="Times New Roman"/>
          <w:b w:val="false"/>
          <w:i w:val="false"/>
          <w:color w:val="000000"/>
          <w:sz w:val="28"/>
        </w:rPr>
        <w:t>
      (басшының, бас бухгалтердің қолы, тегі, аты, әкесінің аты (бар болған жағдайда))</w:t>
      </w:r>
    </w:p>
    <w:p>
      <w:pPr>
        <w:spacing w:after="0"/>
        <w:ind w:left="0"/>
        <w:jc w:val="both"/>
      </w:pPr>
      <w:r>
        <w:rPr>
          <w:rFonts w:ascii="Times New Roman"/>
          <w:b w:val="false"/>
          <w:i w:val="false"/>
          <w:color w:val="000000"/>
          <w:sz w:val="28"/>
        </w:rPr>
        <w:t>
      екінші тараптан 20___ жылы _________ орындалған жұмыстар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күндерінің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айналымы, мың вагон/</w:t>
            </w:r>
          </w:p>
          <w:p>
            <w:pPr>
              <w:spacing w:after="20"/>
              <w:ind w:left="20"/>
              <w:jc w:val="both"/>
            </w:pPr>
            <w:r>
              <w:rPr>
                <w:rFonts w:ascii="Times New Roman"/>
                <w:b w:val="false"/>
                <w:i w:val="false"/>
                <w:color w:val="000000"/>
                <w:sz w:val="20"/>
              </w:rPr>
              <w:t>
километр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Азамайтын вагон айналымы, мың вагон/</w:t>
            </w:r>
          </w:p>
          <w:p>
            <w:pPr>
              <w:spacing w:after="20"/>
              <w:ind w:left="20"/>
              <w:jc w:val="both"/>
            </w:pPr>
            <w:r>
              <w:rPr>
                <w:rFonts w:ascii="Times New Roman"/>
                <w:b w:val="false"/>
                <w:i w:val="false"/>
                <w:color w:val="000000"/>
                <w:sz w:val="20"/>
              </w:rPr>
              <w:t>
километр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Қызмет-техникалық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Электрпоезд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Дизельпоезд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 ___ жылғы _______________ субсидиялау сомасы</w:t>
      </w:r>
    </w:p>
    <w:p>
      <w:pPr>
        <w:spacing w:after="0"/>
        <w:ind w:left="0"/>
        <w:jc w:val="both"/>
      </w:pPr>
      <w:r>
        <w:rPr>
          <w:rFonts w:ascii="Times New Roman"/>
          <w:b w:val="false"/>
          <w:i w:val="false"/>
          <w:color w:val="000000"/>
          <w:sz w:val="28"/>
        </w:rPr>
        <w:t>
      ___________________________________________________ теңге құрайды</w:t>
      </w:r>
    </w:p>
    <w:p>
      <w:pPr>
        <w:spacing w:after="0"/>
        <w:ind w:left="0"/>
        <w:jc w:val="both"/>
      </w:pPr>
      <w:r>
        <w:rPr>
          <w:rFonts w:ascii="Times New Roman"/>
          <w:b w:val="false"/>
          <w:i w:val="false"/>
          <w:color w:val="000000"/>
          <w:sz w:val="28"/>
        </w:rPr>
        <w:t>
      (сомасы санмен және сөзбен)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заңды мекенжайы: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реквизиттері</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(қолы, басшыңың тегі, аты-жөні, әкесінің аты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реквизиттері</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(қолы, басшыңың тегі, аты-жөні, әкесінің аты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(қолы, акт қабылдауға жауапты басшының тегі, аты- жөні әкесінің аты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(қолы, бас бухгалтердің тегі, аты-жөні әкесінің аты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жолаушылар тасымалын жүзеге асырумен байланысты тасымалдаушылар шығыстарын субсидиялау 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Теміржол жолаушылар тасымалын жүзеге асырумен байланысты тасымалдаушының шығыстар тізілімі __________ айы _________ жылы</w:t>
      </w:r>
    </w:p>
    <w:p>
      <w:pPr>
        <w:spacing w:after="0"/>
        <w:ind w:left="0"/>
        <w:jc w:val="both"/>
      </w:pPr>
      <w:r>
        <w:rPr>
          <w:rFonts w:ascii="Times New Roman"/>
          <w:b w:val="false"/>
          <w:i w:val="false"/>
          <w:color w:val="000000"/>
          <w:sz w:val="28"/>
        </w:rPr>
        <w:t>
      (тасымалдаушының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құжаты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құжатының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жалпы жүрісі, мың вагон/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вагондар жүрісі, мың вагон/километр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вагондар бойынша шығындар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Басшы____________________________</w:t>
            </w:r>
          </w:p>
          <w:p>
            <w:pPr>
              <w:spacing w:after="20"/>
              <w:ind w:left="20"/>
              <w:jc w:val="both"/>
            </w:pPr>
            <w:r>
              <w:rPr>
                <w:rFonts w:ascii="Times New Roman"/>
                <w:b w:val="false"/>
                <w:i w:val="false"/>
                <w:color w:val="000000"/>
                <w:sz w:val="20"/>
              </w:rPr>
              <w:t>
тегі, аты, әкесінің аты(бар болған жағдайда), қолы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бухгалтер__________________________</w:t>
            </w:r>
          </w:p>
          <w:p>
            <w:pPr>
              <w:spacing w:after="20"/>
              <w:ind w:left="20"/>
              <w:jc w:val="both"/>
            </w:pPr>
            <w:r>
              <w:rPr>
                <w:rFonts w:ascii="Times New Roman"/>
                <w:b w:val="false"/>
                <w:i w:val="false"/>
                <w:color w:val="000000"/>
                <w:sz w:val="20"/>
              </w:rPr>
              <w:t>
тегі, аты, әкесінің аты (бар болған жағдайда),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жолаушылар тасымалын жүзеге асырумен байланысты тасымалдаушылар шығыстарын субсидиялау 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Субсидияланатын маршруттардың тізілімі</w:t>
      </w:r>
    </w:p>
    <w:p>
      <w:pPr>
        <w:spacing w:after="0"/>
        <w:ind w:left="0"/>
        <w:jc w:val="both"/>
      </w:pPr>
      <w:r>
        <w:rPr>
          <w:rFonts w:ascii="Times New Roman"/>
          <w:b w:val="false"/>
          <w:i w:val="false"/>
          <w:color w:val="000000"/>
          <w:sz w:val="28"/>
        </w:rPr>
        <w:t>
      "____"______________20____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Жету стансасы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Субсидиялау сомасының барлығы: ______________________________теңге</w:t>
      </w:r>
    </w:p>
    <w:p>
      <w:pPr>
        <w:spacing w:after="0"/>
        <w:ind w:left="0"/>
        <w:jc w:val="both"/>
      </w:pPr>
      <w:r>
        <w:rPr>
          <w:rFonts w:ascii="Times New Roman"/>
          <w:b w:val="false"/>
          <w:i w:val="false"/>
          <w:color w:val="000000"/>
          <w:sz w:val="28"/>
        </w:rPr>
        <w:t>
       (сомасы санмен және сөзбен)</w:t>
      </w:r>
    </w:p>
    <w:p>
      <w:pPr>
        <w:spacing w:after="0"/>
        <w:ind w:left="0"/>
        <w:jc w:val="both"/>
      </w:pPr>
      <w:r>
        <w:rPr>
          <w:rFonts w:ascii="Times New Roman"/>
          <w:b w:val="false"/>
          <w:i w:val="false"/>
          <w:color w:val="000000"/>
          <w:sz w:val="28"/>
        </w:rPr>
        <w:t>
      Осы тізілімге мыналар қоса беріледі:</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(басшының қолы, тегі, аты, әкесінің аты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Банк реквизиттері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(басшының қолы, тегі, аты, әкесінің аты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(акт қабылдауға жауапты басшының қолы, тегі, аты, әкесінің аты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(бас бухгалтердің қолы,тегі, аты, әкесінің аты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(бар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