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c7629" w14:textId="07c76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облысы әкімдігінің 2018 жылғы 28 маусымдағы № 282 "Ақтөбе облысы әкімдігінің 2015 жылғы 7 қыркүйектегі № 325 "Фармацевтикалық қызмет саласындағы мемлекеттік көрсетілетін қызметтер регламенттерін бекіту туралы" қаулысына өзгеріс енгізу туралы"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әкімдігінің 2018 жылғы 21 қарашадағы № 506 қаулысы. Ақтөбе облысының Әділет департаментінде 2018 жылғы 6 желтоқсанда № 5959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50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Ақтөбе облысы әкімдігі 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Ақтөбе облысы әкімдігінің 2018 жылғы 28 маусымдағы № 282 "Ақтөбе облысы әкімдігінің 2015 жылғы 7 қыркүйектегі № 325 "Фармацевтикалық қызмет саласындағы мемлекеттік көрсетілетін қызметтер регламенттерін бекіту туралы" қаулысына өзгеріс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5929 тіркелген, 2018 жылдың 20 шілдеде Қазақстан Республикасының нормативтік құқықтық актілердің электрондық түрдегі эталондық бақылау банкінде жарияланған) мынадай өзгеріс енгізілсін: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 тіліндегі қаулының </w:t>
      </w:r>
      <w:r>
        <w:rPr>
          <w:rFonts w:ascii="Times New Roman"/>
          <w:b w:val="false"/>
          <w:i w:val="false"/>
          <w:color w:val="000000"/>
          <w:sz w:val="28"/>
        </w:rPr>
        <w:t>кіріспесіндегі</w:t>
      </w:r>
      <w:r>
        <w:rPr>
          <w:rFonts w:ascii="Times New Roman"/>
          <w:b w:val="false"/>
          <w:i w:val="false"/>
          <w:color w:val="000000"/>
          <w:sz w:val="28"/>
        </w:rPr>
        <w:t xml:space="preserve"> "11356" цифрлары "11338" цифрларымен ауыстырылсын.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"Ақтөбе облысының денсаулық сақтау басқармасы" мемлекеттік мекемесі заңнамада белгіленген тәртіппен: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мерзімді баспа басылымдарында және Қазақстан Республикасы нормативтік құқықтық актілерінің эталондық бақылау банкінде ресми жариялауға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қаулыны Ақтөбе облысы әкімдігінің интернет-ресурсында орналастыруды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Ақтөбе облысы әкімінің орынбасары Е. Ж. Нұрғалиевке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Ақтөбе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