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6794" w14:textId="3256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2018 жылғы 11 маусымдағы № 3443 қаулысы. Ақтөбе облысы Әділет департаментінің Ақтөбе қаласының Әділет басқармасында 2018 жылғы 15 маусымда № 3-1-193 болып тіркелді. Күші жойылды - Ақтөбе облысы Ақтөбе қаласы әкімдігінің 2019 жылғы 5 қарашадағы № 4956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05.11.2019 № 4956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 әкімдігінің 2016 жылғы 26 тамыздағы № 3544 "Ақтөбе қаласында автодүкендерден және (немесе) шатырлардан (павильондардан) көшпелі сауданы жүзеге асыру үшін арнайы бөлінген орындарды белгілеу туралы" (Нормативтік құқықтық актілерді мемлекеттік тіркеу тізілімінде № 5088 болып тіркелген, 2016 жылғы 6 қазанда "Әділет" ақпараттық-құқықтық жүйесінде, 2016 жылғы 7 қазанда электрондық түрде ҚР НҚА эталондық бақылау банкінде, 2016 жылғы 7 қазанда "Актюбинский вестник" және 2016 жылғы 8 қазанда "Ақтөбе"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қаласының кәсіпкерлік бөлімі" мемлекеттік мекемесі заңнамада көрсетілген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"Ақтөбе қалалық Әділет басқармасы" мемлекеттік мекемесінде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қаласы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қаласы әкімінің орынбасары Р. Айдашеваға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9848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бөлінген орындар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"Авиақалашық" орамы, № 13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көшесі, № 85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34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36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46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49, корпус 1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58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58, корпус 1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59 "А"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62 "А"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65 "Б"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75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84 "А"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85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87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"Келешек" тұрғын үй алабы, № 1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Қазанғап көшесі, № 57 "В"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282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287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298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300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306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- Батыр көшесі, № 95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- Батыр көшесі, № 105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- Батыр көшесі, № 110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көшесі, № 14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 Наурыз көшесі, № 6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 Наурыз көшесі, № 26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 Наурыз көшесі, № 28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 Наурыз көшесі, № 29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 Наурыз көшесі, № 31 үйдің жанында 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Н.Шәйкенов көшесі, № 12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Н.Шәйкенов көшесі, № 14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Бөкенбай Батыр көшесі, № 32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Бөкенбай Батыр көшесі, № 153, корпус 6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Бөкенбай Батыр көшесі, № 155, корпус 6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23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99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112 "Б"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ауданы, № 41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ауданы, № 50 "А"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шағын ауданы, № 50 "Б", корпус 2 үйдің жанында 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"Батыс-2" шағын ауданы, № 8 "Г", корпус 2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"Батыс-2" шағын ауданы, № 9, корпус 1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"Батыс-2" шағын ауданы, № 16 "Б"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2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13, корпус 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Тахауи Ахтанов көшесі, № 48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Тахауи Ахтанов көшесі, № 57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Тахауи Ахтанов көшесі, № 59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№1 "Т"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№ 9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№ 13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№14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Шернияз Жарылғасұлы көшесі, № 53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Шернияз Жарылғасұлы көшесі, № 58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Маресьев көшесі, № 82, корпус 3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Атқыштар дивизиясы даңғылы, № 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М.Арынов көшесі, № 1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көшесі, № 50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көшесі, № 2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Оспанов көшесі, № 58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даңғылы, № 11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даңғылы, № 33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көшесі, № 50 "А"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Сағи Жиенбаева көшесі, № 131 "В"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ауданы, Қ.Сатпаев көшесі, № 71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ауданы, Қ.Сатпаев көшесі, № 73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№ 24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№ 84 "А"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Нокин даңғылы, № 24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№ 14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разъезд, № 19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Ғазиза Жұбанова көшесі, № 13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көшесі, № 314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көшесі, № 414 "А"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тұрғын үй алабы, № 4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тұрғын үй алабы, № 11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тұрғын үй алабы, № 12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тұрғын үй алабы, № 14 "Г"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тұрғын үй алабы, № 15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тұрғын үй алабы, № 26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тұрғын үй алабы, № 38 үйдің жанында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"Қызылжар" тұрғын үй алабы, № 427 үйдің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