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54a8" w14:textId="90b5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шалғайдағы елді мекендерінде тұратын балаларды жалпы білім беретін мектептерге тасымалдаудың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 әкімдігінің 2018 жылғы 10 қазандағы № 6149 қаулысы. Ақтөбе облысы Әділет департаментінің Ақтөбе қаласы "Астана" ауданының Әділет басқармасында 2018 жылғы 30 қазанда № 3-1-212 болып тіркелді. Күші жойылды - Ақтөбе облысы Ақтөбе қаласы әкімдігінің 2020 жылғы 30 желтоқсандағы № 5158 қаулысымен</w:t>
      </w:r>
    </w:p>
    <w:p>
      <w:pPr>
        <w:spacing w:after="0"/>
        <w:ind w:left="0"/>
        <w:jc w:val="both"/>
      </w:pPr>
      <w:r>
        <w:rPr>
          <w:rFonts w:ascii="Times New Roman"/>
          <w:b w:val="false"/>
          <w:i w:val="false"/>
          <w:color w:val="ff0000"/>
          <w:sz w:val="28"/>
        </w:rPr>
        <w:t xml:space="preserve">
      Ескерту. Күші жойылды - Ақтөбе облысы Ақтөбе қаласы әкімдігінің 30.12.2020 № 5158 </w:t>
      </w:r>
      <w:r>
        <w:rPr>
          <w:rFonts w:ascii="Times New Roman"/>
          <w:b w:val="false"/>
          <w:i w:val="false"/>
          <w:color w:val="ff0000"/>
          <w:sz w:val="28"/>
        </w:rPr>
        <w:t>қаулысымен</w:t>
      </w:r>
      <w:r>
        <w:rPr>
          <w:rFonts w:ascii="Times New Roman"/>
          <w:b w:val="false"/>
          <w:i w:val="false"/>
          <w:color w:val="ff0000"/>
          <w:sz w:val="28"/>
        </w:rPr>
        <w:t xml:space="preserve">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Ақтөбе қаласының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қаласының шалғайдағы елдi мекендерінде тұратын балаларды жалпы бiлiм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 қосымшаларға</w:t>
      </w:r>
      <w:r>
        <w:rPr>
          <w:rFonts w:ascii="Times New Roman"/>
          <w:b w:val="false"/>
          <w:i w:val="false"/>
          <w:color w:val="000000"/>
          <w:sz w:val="28"/>
        </w:rPr>
        <w:t xml:space="preserve"> сәйкес бекiтiлсiн.</w:t>
      </w:r>
    </w:p>
    <w:bookmarkEnd w:id="1"/>
    <w:bookmarkStart w:name="z4" w:id="2"/>
    <w:p>
      <w:pPr>
        <w:spacing w:after="0"/>
        <w:ind w:left="0"/>
        <w:jc w:val="both"/>
      </w:pPr>
      <w:r>
        <w:rPr>
          <w:rFonts w:ascii="Times New Roman"/>
          <w:b w:val="false"/>
          <w:i w:val="false"/>
          <w:color w:val="000000"/>
          <w:sz w:val="28"/>
        </w:rPr>
        <w:t xml:space="preserve">
      2. Ақтөбе қаласының шалғайдағы елдi мекендерінде тұратын балаларды жалпы бiлiм беретін мектептерге тасымалдаудың тәртібі </w:t>
      </w:r>
      <w:r>
        <w:rPr>
          <w:rFonts w:ascii="Times New Roman"/>
          <w:b w:val="false"/>
          <w:i w:val="false"/>
          <w:color w:val="000000"/>
          <w:sz w:val="28"/>
        </w:rPr>
        <w:t>23 қосымшаға</w:t>
      </w:r>
      <w:r>
        <w:rPr>
          <w:rFonts w:ascii="Times New Roman"/>
          <w:b w:val="false"/>
          <w:i w:val="false"/>
          <w:color w:val="000000"/>
          <w:sz w:val="28"/>
        </w:rPr>
        <w:t xml:space="preserve"> сәйкес бекітілсін.</w:t>
      </w:r>
    </w:p>
    <w:bookmarkEnd w:id="2"/>
    <w:bookmarkStart w:name="z5" w:id="3"/>
    <w:p>
      <w:pPr>
        <w:spacing w:after="0"/>
        <w:ind w:left="0"/>
        <w:jc w:val="both"/>
      </w:pPr>
      <w:r>
        <w:rPr>
          <w:rFonts w:ascii="Times New Roman"/>
          <w:b w:val="false"/>
          <w:i w:val="false"/>
          <w:color w:val="000000"/>
          <w:sz w:val="28"/>
        </w:rPr>
        <w:t xml:space="preserve">
      3. Ақтөбе қаласы әкімдігінің 2015 жылғы 28 қыркүйектегі № 3801 "Ақтөбе қаласының шалғайдағы елдi мекендерінде тұратын балаларды жалпы бiлiм беру мектептеріне тасымалдау схемалары мен тәртібін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4537 тіркелген, 2015 жылғы 14 қазанда Қазақстан Республикасы нормативтік құқықтық актілерінің "Әділет" ақпараттық-құқықтық жүйесінде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4. "Ақтөбе қаласының білім бөлімі" мемлекеттік мекемесі заңнамалық бекітілген тәртіппен қамтамасыз етсін:</w:t>
      </w:r>
    </w:p>
    <w:bookmarkEnd w:id="4"/>
    <w:p>
      <w:pPr>
        <w:spacing w:after="0"/>
        <w:ind w:left="0"/>
        <w:jc w:val="both"/>
      </w:pPr>
      <w:r>
        <w:rPr>
          <w:rFonts w:ascii="Times New Roman"/>
          <w:b w:val="false"/>
          <w:i w:val="false"/>
          <w:color w:val="000000"/>
          <w:sz w:val="28"/>
        </w:rPr>
        <w:t>
      1) аумақтық әділет органында осы қаулыны мемлекеттік тіркеу;</w:t>
      </w:r>
    </w:p>
    <w:p>
      <w:pPr>
        <w:spacing w:after="0"/>
        <w:ind w:left="0"/>
        <w:jc w:val="both"/>
      </w:pPr>
      <w:r>
        <w:rPr>
          <w:rFonts w:ascii="Times New Roman"/>
          <w:b w:val="false"/>
          <w:i w:val="false"/>
          <w:color w:val="000000"/>
          <w:sz w:val="28"/>
        </w:rPr>
        <w:t>
      2) Қазақстан Республикасының нормативтік құқықтық актілерінің эталондық бақылау банкіне және мерзімді баспасөз басылымдарына ресми жариялау үшін осы қаулыны жіберу;</w:t>
      </w:r>
    </w:p>
    <w:p>
      <w:pPr>
        <w:spacing w:after="0"/>
        <w:ind w:left="0"/>
        <w:jc w:val="both"/>
      </w:pPr>
      <w:r>
        <w:rPr>
          <w:rFonts w:ascii="Times New Roman"/>
          <w:b w:val="false"/>
          <w:i w:val="false"/>
          <w:color w:val="000000"/>
          <w:sz w:val="28"/>
        </w:rPr>
        <w:t>
      3) аталған қаулыны Ақтөбе қаласы әкімдігінің интернет-ресурсына орналастыру.</w:t>
      </w:r>
    </w:p>
    <w:bookmarkStart w:name="z7" w:id="5"/>
    <w:p>
      <w:pPr>
        <w:spacing w:after="0"/>
        <w:ind w:left="0"/>
        <w:jc w:val="both"/>
      </w:pPr>
      <w:r>
        <w:rPr>
          <w:rFonts w:ascii="Times New Roman"/>
          <w:b w:val="false"/>
          <w:i w:val="false"/>
          <w:color w:val="000000"/>
          <w:sz w:val="28"/>
        </w:rPr>
        <w:t>
      5. Осы қаулының орындалуын бақылау Ақтөбе қаласы әкімінің орынбасары К.А. Айдархановаға жүктелсін.</w:t>
      </w:r>
    </w:p>
    <w:bookmarkEnd w:id="5"/>
    <w:bookmarkStart w:name="z8" w:id="6"/>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Испанов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 қосымша</w:t>
            </w:r>
          </w:p>
        </w:tc>
      </w:tr>
    </w:tbl>
    <w:p>
      <w:pPr>
        <w:spacing w:after="0"/>
        <w:ind w:left="0"/>
        <w:jc w:val="left"/>
      </w:pPr>
      <w:r>
        <w:rPr>
          <w:rFonts w:ascii="Times New Roman"/>
          <w:b/>
          <w:i w:val="false"/>
          <w:color w:val="000000"/>
        </w:rPr>
        <w:t xml:space="preserve"> Вохра орамы мен Кривое көлі аумағындағы бағбандық ұжымдарында тұратын балаларды Ақтөбе қаласында орналасқан № 16 орта мектебіне тасымалдау схемасы</w:t>
      </w:r>
    </w:p>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2 қосымша</w:t>
            </w:r>
          </w:p>
        </w:tc>
      </w:tr>
    </w:tbl>
    <w:p>
      <w:pPr>
        <w:spacing w:after="0"/>
        <w:ind w:left="0"/>
        <w:jc w:val="left"/>
      </w:pPr>
      <w:r>
        <w:rPr>
          <w:rFonts w:ascii="Times New Roman"/>
          <w:b/>
          <w:i w:val="false"/>
          <w:color w:val="000000"/>
        </w:rPr>
        <w:t xml:space="preserve"> Өрлеу ауылы, "Сарбаз", "Гаухар" бағбандық ұжымдары, "Пана" шаруа қожалығы аумағында тұратын балаларды Кірпішті ауылында орналасқан № 18 орта мектебіне тасымалдау схемасы</w:t>
      </w:r>
    </w:p>
    <w:p>
      <w:pPr>
        <w:spacing w:after="0"/>
        <w:ind w:left="0"/>
        <w:jc w:val="left"/>
      </w:pP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3 қосымша</w:t>
            </w:r>
          </w:p>
        </w:tc>
      </w:tr>
    </w:tbl>
    <w:p>
      <w:pPr>
        <w:spacing w:after="0"/>
        <w:ind w:left="0"/>
        <w:jc w:val="left"/>
      </w:pPr>
      <w:r>
        <w:rPr>
          <w:rFonts w:ascii="Times New Roman"/>
          <w:b/>
          <w:i w:val="false"/>
          <w:color w:val="000000"/>
        </w:rPr>
        <w:t xml:space="preserve"> "Облгаз" бағбандық ұжымы аумағында тұратын балаларды Ақтөбе қаласында орналасқан № 30 орта мектебіне тасымалдау схемасы</w:t>
      </w:r>
    </w:p>
    <w:p>
      <w:pPr>
        <w:spacing w:after="0"/>
        <w:ind w:left="0"/>
        <w:jc w:val="left"/>
      </w:pP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4 қосымша</w:t>
            </w:r>
          </w:p>
        </w:tc>
      </w:tr>
    </w:tbl>
    <w:p>
      <w:pPr>
        <w:spacing w:after="0"/>
        <w:ind w:left="0"/>
        <w:jc w:val="left"/>
      </w:pPr>
      <w:r>
        <w:rPr>
          <w:rFonts w:ascii="Times New Roman"/>
          <w:b/>
          <w:i w:val="false"/>
          <w:color w:val="000000"/>
        </w:rPr>
        <w:t xml:space="preserve"> "Геолог", "Теплосеть" бағбандық ұжымдары аумағында тұратын балаларды Ақтөбе қаласында орналасқан № 31 орта мектебіне тасымалдау схемасы</w:t>
      </w:r>
    </w:p>
    <w:p>
      <w:pPr>
        <w:spacing w:after="0"/>
        <w:ind w:left="0"/>
        <w:jc w:val="left"/>
      </w:pP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әкімдігініңт 2018 жылғы 10 қазандағы № 6149 қаулысына 5 қосымша</w:t>
            </w:r>
          </w:p>
        </w:tc>
      </w:tr>
    </w:tbl>
    <w:p>
      <w:pPr>
        <w:spacing w:after="0"/>
        <w:ind w:left="0"/>
        <w:jc w:val="left"/>
      </w:pPr>
      <w:r>
        <w:rPr>
          <w:rFonts w:ascii="Times New Roman"/>
          <w:b/>
          <w:i w:val="false"/>
          <w:color w:val="000000"/>
        </w:rPr>
        <w:t xml:space="preserve"> Вохра орамы мен Кривое көлі аумағындағы бағбандық ұжымдары, "Новостройка-2" бағбандық ұжымында тұратын балаларды Ақтөбе қаласында орналасқан № 36 орта мектебіне тасымалдау схемасы</w:t>
      </w:r>
    </w:p>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6 қосымша</w:t>
            </w:r>
          </w:p>
        </w:tc>
      </w:tr>
    </w:tbl>
    <w:p>
      <w:pPr>
        <w:spacing w:after="0"/>
        <w:ind w:left="0"/>
        <w:jc w:val="left"/>
      </w:pPr>
      <w:r>
        <w:rPr>
          <w:rFonts w:ascii="Times New Roman"/>
          <w:b/>
          <w:i w:val="false"/>
          <w:color w:val="000000"/>
        </w:rPr>
        <w:t xml:space="preserve"> Ақтөбе ферроқорытпа зауыты, Ақтөбе хром қосылыстары зауыты бағбандық ұжымдары аумағында тұратын балаларды Ақтөбе қаласында орналасқан № 40 орта мектебіне тасымалдау схемасы</w:t>
      </w:r>
    </w:p>
    <w:p>
      <w:pPr>
        <w:spacing w:after="0"/>
        <w:ind w:left="0"/>
        <w:jc w:val="left"/>
      </w:pP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7 қосымша</w:t>
            </w:r>
          </w:p>
        </w:tc>
      </w:tr>
    </w:tbl>
    <w:p>
      <w:pPr>
        <w:spacing w:after="0"/>
        <w:ind w:left="0"/>
        <w:jc w:val="left"/>
      </w:pPr>
      <w:r>
        <w:rPr>
          <w:rFonts w:ascii="Times New Roman"/>
          <w:b/>
          <w:i w:val="false"/>
          <w:color w:val="000000"/>
        </w:rPr>
        <w:t xml:space="preserve"> Ақтөбе су қоймасы, "Птицевод" бағбандық ұжымы аумағында тұратын балаларды Ясный ауылында орналасқан № 41 орта мектебіне тасымалдау схемасы</w:t>
      </w:r>
    </w:p>
    <w:p>
      <w:pPr>
        <w:spacing w:after="0"/>
        <w:ind w:left="0"/>
        <w:jc w:val="left"/>
      </w:pPr>
      <w:r>
        <w:br/>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8 қосымша</w:t>
            </w:r>
          </w:p>
        </w:tc>
      </w:tr>
    </w:tbl>
    <w:p>
      <w:pPr>
        <w:spacing w:after="0"/>
        <w:ind w:left="0"/>
        <w:jc w:val="left"/>
      </w:pPr>
      <w:r>
        <w:rPr>
          <w:rFonts w:ascii="Times New Roman"/>
          <w:b/>
          <w:i w:val="false"/>
          <w:color w:val="000000"/>
        </w:rPr>
        <w:t xml:space="preserve"> Ақтөбе ферроқорытпа зауыты, Ақтөбе хром қосылыстары зауыты, "Строитель-1" бағбандық ұжымдары аймағында тұратын балаларды Ақтөбе қаласында орналасқан № 47 орта мектебіне тасымалдау схемасы</w:t>
      </w:r>
    </w:p>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9 қосымша</w:t>
            </w:r>
          </w:p>
        </w:tc>
      </w:tr>
    </w:tbl>
    <w:p>
      <w:pPr>
        <w:spacing w:after="0"/>
        <w:ind w:left="0"/>
        <w:jc w:val="left"/>
      </w:pPr>
      <w:r>
        <w:rPr>
          <w:rFonts w:ascii="Times New Roman"/>
          <w:b/>
          <w:i w:val="false"/>
          <w:color w:val="000000"/>
        </w:rPr>
        <w:t xml:space="preserve"> Мағаджан ауылы, "Плодопитомник" бағбандық ұжымы, "Жомарт" шаруа қожалығы аумағында тұратын балаларды Заречный-1 тұрғын үй алабында орналасқан № 50 орта мектебіне тасымалдау схемасы</w:t>
      </w:r>
    </w:p>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10 қосымша</w:t>
            </w:r>
          </w:p>
        </w:tc>
      </w:tr>
    </w:tbl>
    <w:p>
      <w:pPr>
        <w:spacing w:after="0"/>
        <w:ind w:left="0"/>
        <w:jc w:val="left"/>
      </w:pPr>
      <w:r>
        <w:rPr>
          <w:rFonts w:ascii="Times New Roman"/>
          <w:b/>
          <w:i w:val="false"/>
          <w:color w:val="000000"/>
        </w:rPr>
        <w:t xml:space="preserve"> "Солнечный", "Энергетик" бағбандық ұжымдары, Ақжар, Қызылжар ауылдары аумағында тұратын балаларды Қарғалы ауылында орналасқан № 53 орта мектебіне тасымалдау схемасы</w:t>
      </w:r>
    </w:p>
    <w:p>
      <w:pPr>
        <w:spacing w:after="0"/>
        <w:ind w:left="0"/>
        <w:jc w:val="left"/>
      </w:pP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11 қосымша</w:t>
            </w:r>
          </w:p>
        </w:tc>
      </w:tr>
    </w:tbl>
    <w:p>
      <w:pPr>
        <w:spacing w:after="0"/>
        <w:ind w:left="0"/>
        <w:jc w:val="left"/>
      </w:pPr>
      <w:r>
        <w:rPr>
          <w:rFonts w:ascii="Times New Roman"/>
          <w:b/>
          <w:i w:val="false"/>
          <w:color w:val="000000"/>
        </w:rPr>
        <w:t xml:space="preserve"> Шилісай ауылында тұратын балаларды Садовый ауылында орналасқан № 54 негізгі мектебіне тасымалдау схемасы</w:t>
      </w:r>
    </w:p>
    <w:p>
      <w:pPr>
        <w:spacing w:after="0"/>
        <w:ind w:left="0"/>
        <w:jc w:val="left"/>
      </w:pP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12 қосымша</w:t>
            </w:r>
          </w:p>
        </w:tc>
      </w:tr>
    </w:tbl>
    <w:p>
      <w:pPr>
        <w:spacing w:after="0"/>
        <w:ind w:left="0"/>
        <w:jc w:val="left"/>
      </w:pPr>
      <w:r>
        <w:rPr>
          <w:rFonts w:ascii="Times New Roman"/>
          <w:b/>
          <w:i w:val="false"/>
          <w:color w:val="000000"/>
        </w:rPr>
        <w:t xml:space="preserve"> Рауан тұрғын үй алабы аумағында тұратын балаларды Заречный-4 тұрғын үй алабында орналасқан № 55 орта мектебіне тасымалдау схемасы</w:t>
      </w:r>
    </w:p>
    <w:p>
      <w:pPr>
        <w:spacing w:after="0"/>
        <w:ind w:left="0"/>
        <w:jc w:val="left"/>
      </w:pP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13 қосымша</w:t>
            </w:r>
          </w:p>
        </w:tc>
      </w:tr>
    </w:tbl>
    <w:p>
      <w:pPr>
        <w:spacing w:after="0"/>
        <w:ind w:left="0"/>
        <w:jc w:val="left"/>
      </w:pPr>
      <w:r>
        <w:rPr>
          <w:rFonts w:ascii="Times New Roman"/>
          <w:b/>
          <w:i w:val="false"/>
          <w:color w:val="000000"/>
        </w:rPr>
        <w:t xml:space="preserve"> Сазды-2 тұрғын үй алабы, "Егіс" шаруа қожалығы, Сазды су қоймасы, Сазды "СПМК-2", "Автомобилист-2", Строитель-2 бағбандық ұжымдары, Орманды ауылы аумағында тұратын балаларды Бауырластар-2 тұрғын үй алабында орналасқан № 66 орта мектебіне тасымалдау схемасы</w:t>
      </w:r>
    </w:p>
    <w:p>
      <w:pPr>
        <w:spacing w:after="0"/>
        <w:ind w:left="0"/>
        <w:jc w:val="left"/>
      </w:pP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14 қосымша</w:t>
            </w:r>
          </w:p>
        </w:tc>
      </w:tr>
    </w:tbl>
    <w:p>
      <w:pPr>
        <w:spacing w:after="0"/>
        <w:ind w:left="0"/>
        <w:jc w:val="left"/>
      </w:pPr>
      <w:r>
        <w:rPr>
          <w:rFonts w:ascii="Times New Roman"/>
          <w:b/>
          <w:i w:val="false"/>
          <w:color w:val="000000"/>
        </w:rPr>
        <w:t xml:space="preserve"> Ақжар ауылында тұратын балаларды Ақжар-2 тұрғын үй алабында орналасқан № 70 орта мектебіне тасымалдау схемасы</w:t>
      </w:r>
    </w:p>
    <w:p>
      <w:pPr>
        <w:spacing w:after="0"/>
        <w:ind w:left="0"/>
        <w:jc w:val="left"/>
      </w:pP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15 қосымша</w:t>
            </w:r>
          </w:p>
        </w:tc>
      </w:tr>
    </w:tbl>
    <w:p>
      <w:pPr>
        <w:spacing w:after="0"/>
        <w:ind w:left="0"/>
        <w:jc w:val="left"/>
      </w:pPr>
      <w:r>
        <w:rPr>
          <w:rFonts w:ascii="Times New Roman"/>
          <w:b/>
          <w:i w:val="false"/>
          <w:color w:val="000000"/>
        </w:rPr>
        <w:t xml:space="preserve"> Қызылжар-3 тұрғын үй алабы аумағында тұратын балаларды Қызылжар ауылында орналасқан № 73 орта мектебіне тасымалдау схемасы</w:t>
      </w:r>
    </w:p>
    <w:p>
      <w:pPr>
        <w:spacing w:after="0"/>
        <w:ind w:left="0"/>
        <w:jc w:val="left"/>
      </w:pP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16 қосымша</w:t>
            </w:r>
          </w:p>
        </w:tc>
      </w:tr>
    </w:tbl>
    <w:p>
      <w:pPr>
        <w:spacing w:after="0"/>
        <w:ind w:left="0"/>
        <w:jc w:val="left"/>
      </w:pPr>
      <w:r>
        <w:rPr>
          <w:rFonts w:ascii="Times New Roman"/>
          <w:b/>
          <w:i w:val="false"/>
          <w:color w:val="000000"/>
        </w:rPr>
        <w:t xml:space="preserve"> Белогор карьері, Ақтасты, Бекқұлбаба-2 тұрғын үй алаптары, Өлке ауылы, "Анисан" шаруа қожалығы аумағында тұратын балаларды Бекқұлбаба ауылында орналасқан Бекқұлбаба атындағы негізгі мектебіне тасымалдау схемасы</w:t>
      </w:r>
    </w:p>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17 қосымша</w:t>
            </w:r>
          </w:p>
        </w:tc>
      </w:tr>
    </w:tbl>
    <w:p>
      <w:pPr>
        <w:spacing w:after="0"/>
        <w:ind w:left="0"/>
        <w:jc w:val="left"/>
      </w:pPr>
      <w:r>
        <w:rPr>
          <w:rFonts w:ascii="Times New Roman"/>
          <w:b/>
          <w:i w:val="false"/>
          <w:color w:val="000000"/>
        </w:rPr>
        <w:t xml:space="preserve"> "Солнечный", "Энергетик" бағбандық ұжымдары, Украинка ауылы аумағында тұратын балаларды К. Нокин ауылында орналасқан Благодар орта мектебіне тасымалдау схемасы</w:t>
      </w:r>
    </w:p>
    <w:p>
      <w:pPr>
        <w:spacing w:after="0"/>
        <w:ind w:left="0"/>
        <w:jc w:val="left"/>
      </w:pPr>
      <w:r>
        <w:br/>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18 қосымша</w:t>
            </w:r>
          </w:p>
        </w:tc>
      </w:tr>
    </w:tbl>
    <w:p>
      <w:pPr>
        <w:spacing w:after="0"/>
        <w:ind w:left="0"/>
        <w:jc w:val="left"/>
      </w:pPr>
      <w:r>
        <w:rPr>
          <w:rFonts w:ascii="Times New Roman"/>
          <w:b/>
          <w:i w:val="false"/>
          <w:color w:val="000000"/>
        </w:rPr>
        <w:t xml:space="preserve"> № 39 жолайрығы аумағында тұратын балаларды Қурайлы ауылында орналасқан Елек орта мектебіне тасымалдау схемасы</w:t>
      </w:r>
    </w:p>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19 қосымша</w:t>
            </w:r>
          </w:p>
        </w:tc>
      </w:tr>
    </w:tbl>
    <w:p>
      <w:pPr>
        <w:spacing w:after="0"/>
        <w:ind w:left="0"/>
        <w:jc w:val="left"/>
      </w:pPr>
      <w:r>
        <w:rPr>
          <w:rFonts w:ascii="Times New Roman"/>
          <w:b/>
          <w:i w:val="false"/>
          <w:color w:val="000000"/>
        </w:rPr>
        <w:t xml:space="preserve"> "Алмаз", "Жаңажол", "Буровик" бағбандық ұжымдары аумағында тұратын балаларды Қарғалы ауылында орналасқан М. Арынов атындағы Қарғалы қазақ орта мектебіне тасымалдау схемасы</w:t>
      </w:r>
    </w:p>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20 қосымша</w:t>
            </w:r>
          </w:p>
        </w:tc>
      </w:tr>
    </w:tbl>
    <w:p>
      <w:pPr>
        <w:spacing w:after="0"/>
        <w:ind w:left="0"/>
        <w:jc w:val="left"/>
      </w:pPr>
      <w:r>
        <w:rPr>
          <w:rFonts w:ascii="Times New Roman"/>
          <w:b/>
          <w:i w:val="false"/>
          <w:color w:val="000000"/>
        </w:rPr>
        <w:t xml:space="preserve"> Шилісай ауылы, Шилісай-2 тұрғын үй алаптары, Садовое ауылы аумағында тұратын балаларды Пригородное ауылында орналасқан Пригород орта мектебіне тасымалдау схемасы</w:t>
      </w:r>
    </w:p>
    <w:p>
      <w:pPr>
        <w:spacing w:after="0"/>
        <w:ind w:left="0"/>
        <w:jc w:val="left"/>
      </w:pP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21 қосымша</w:t>
            </w:r>
          </w:p>
        </w:tc>
      </w:tr>
    </w:tbl>
    <w:p>
      <w:pPr>
        <w:spacing w:after="0"/>
        <w:ind w:left="0"/>
        <w:jc w:val="left"/>
      </w:pPr>
      <w:r>
        <w:rPr>
          <w:rFonts w:ascii="Times New Roman"/>
          <w:b/>
          <w:i w:val="false"/>
          <w:color w:val="000000"/>
        </w:rPr>
        <w:t xml:space="preserve"> Сазды "СПМК-2" бағбандық ұжымы, Бауырластар, Бауырластар-2, Сазды-2, тұрғын үй алаптары, "Егіс" шаруа қожалығы, Сазды су қоймасы аумағында тұратын балаларды Сазды ауылында орналасқан Сазды орта мектебіне тасымалдау схемасы</w:t>
      </w:r>
    </w:p>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22 қосымша</w:t>
            </w:r>
          </w:p>
        </w:tc>
      </w:tr>
    </w:tbl>
    <w:p>
      <w:pPr>
        <w:spacing w:after="0"/>
        <w:ind w:left="0"/>
        <w:jc w:val="left"/>
      </w:pPr>
      <w:r>
        <w:rPr>
          <w:rFonts w:ascii="Times New Roman"/>
          <w:b/>
          <w:i w:val="false"/>
          <w:color w:val="000000"/>
        </w:rPr>
        <w:t xml:space="preserve"> Орманды ауылы аумағында тұратын балаларды Ақтөбе қаласында орналасқан № 39 орта мектебіне тасымалдау схемасы</w:t>
      </w:r>
    </w:p>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2018 жылғы 10 қазандағы № 6149 қаулысына 23 қосымша</w:t>
            </w:r>
          </w:p>
        </w:tc>
      </w:tr>
    </w:tbl>
    <w:bookmarkStart w:name="z32" w:id="7"/>
    <w:p>
      <w:pPr>
        <w:spacing w:after="0"/>
        <w:ind w:left="0"/>
        <w:jc w:val="left"/>
      </w:pPr>
      <w:r>
        <w:rPr>
          <w:rFonts w:ascii="Times New Roman"/>
          <w:b/>
          <w:i w:val="false"/>
          <w:color w:val="000000"/>
        </w:rPr>
        <w:t xml:space="preserve"> Ақтөбе қаласының шалғайдағы елдi мекендерінде тұратын балаларды жалпы бiлiм беретiн мектептерге тасымалдаудың тәртібі</w:t>
      </w:r>
    </w:p>
    <w:bookmarkEnd w:id="7"/>
    <w:bookmarkStart w:name="z33" w:id="8"/>
    <w:p>
      <w:pPr>
        <w:spacing w:after="0"/>
        <w:ind w:left="0"/>
        <w:jc w:val="left"/>
      </w:pPr>
      <w:r>
        <w:rPr>
          <w:rFonts w:ascii="Times New Roman"/>
          <w:b/>
          <w:i w:val="false"/>
          <w:color w:val="000000"/>
        </w:rPr>
        <w:t xml:space="preserve"> 1. Жалпы ережелер</w:t>
      </w:r>
    </w:p>
    <w:bookmarkEnd w:id="8"/>
    <w:bookmarkStart w:name="z34" w:id="9"/>
    <w:p>
      <w:pPr>
        <w:spacing w:after="0"/>
        <w:ind w:left="0"/>
        <w:jc w:val="both"/>
      </w:pPr>
      <w:r>
        <w:rPr>
          <w:rFonts w:ascii="Times New Roman"/>
          <w:b w:val="false"/>
          <w:i w:val="false"/>
          <w:color w:val="000000"/>
          <w:sz w:val="28"/>
        </w:rPr>
        <w:t xml:space="preserve">
      1. Ақтөбе қаласының шалғайдағы елдi мекендерінде тұратын балаларды жалпы бiлiм беретiн мектептерге тасымалдаудың осы тәртібі Қазақстан Республикасының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p>
    <w:bookmarkEnd w:id="9"/>
    <w:bookmarkStart w:name="z35" w:id="10"/>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жөнінде қойылатын талаптар</w:t>
      </w:r>
    </w:p>
    <w:bookmarkEnd w:id="10"/>
    <w:bookmarkStart w:name="z36" w:id="11"/>
    <w:p>
      <w:pPr>
        <w:spacing w:after="0"/>
        <w:ind w:left="0"/>
        <w:jc w:val="both"/>
      </w:pPr>
      <w:r>
        <w:rPr>
          <w:rFonts w:ascii="Times New Roman"/>
          <w:b w:val="false"/>
          <w:i w:val="false"/>
          <w:color w:val="000000"/>
          <w:sz w:val="28"/>
        </w:rPr>
        <w:t>
      2. Балаларды тасымалдау арнайы автобустармен жүргiзiледi.</w:t>
      </w:r>
    </w:p>
    <w:bookmarkEnd w:id="11"/>
    <w:bookmarkStart w:name="z37" w:id="12"/>
    <w:p>
      <w:pPr>
        <w:spacing w:after="0"/>
        <w:ind w:left="0"/>
        <w:jc w:val="both"/>
      </w:pPr>
      <w:r>
        <w:rPr>
          <w:rFonts w:ascii="Times New Roman"/>
          <w:b w:val="false"/>
          <w:i w:val="false"/>
          <w:color w:val="000000"/>
          <w:sz w:val="28"/>
        </w:rPr>
        <w:t>
      3. Балаларды тасымалдау ұйымдастырылуы мүмкін, егер:</w:t>
      </w:r>
    </w:p>
    <w:bookmarkEnd w:id="12"/>
    <w:p>
      <w:pPr>
        <w:spacing w:after="0"/>
        <w:ind w:left="0"/>
        <w:jc w:val="both"/>
      </w:pPr>
      <w:r>
        <w:rPr>
          <w:rFonts w:ascii="Times New Roman"/>
          <w:b w:val="false"/>
          <w:i w:val="false"/>
          <w:color w:val="000000"/>
          <w:sz w:val="28"/>
        </w:rPr>
        <w:t>
      1) aвтомобиль жолдарының өткiзу қабiлетi автобустардың тұрақты қозғалысын жүзеге асыруға мүмкiндiк берсе;</w:t>
      </w:r>
    </w:p>
    <w:p>
      <w:pPr>
        <w:spacing w:after="0"/>
        <w:ind w:left="0"/>
        <w:jc w:val="both"/>
      </w:pPr>
      <w:r>
        <w:rPr>
          <w:rFonts w:ascii="Times New Roman"/>
          <w:b w:val="false"/>
          <w:i w:val="false"/>
          <w:color w:val="000000"/>
          <w:sz w:val="28"/>
        </w:rPr>
        <w:t>
      2) автомобиль жолдарының жай-күйi және олардың жөнделуі жол қозғалысы қауiпсiздiгiнiң талаптарына сәйкес болған жағдайда;</w:t>
      </w:r>
    </w:p>
    <w:bookmarkStart w:name="z38" w:id="13"/>
    <w:p>
      <w:pPr>
        <w:spacing w:after="0"/>
        <w:ind w:left="0"/>
        <w:jc w:val="both"/>
      </w:pPr>
      <w:r>
        <w:rPr>
          <w:rFonts w:ascii="Times New Roman"/>
          <w:b w:val="false"/>
          <w:i w:val="false"/>
          <w:color w:val="000000"/>
          <w:sz w:val="28"/>
        </w:rPr>
        <w:t>
      4. Балаларды тасымалдауға тасымалдаушылар немесе тасымалдаушы қызметін өз бетінше атқаратын тапсырыс берушілер төмендегі қызметтерді көрсетуге мүмкіндігі болған жағдайда және талаптарға сай болғанда ғана жіберіледі:</w:t>
      </w:r>
    </w:p>
    <w:bookmarkEnd w:id="13"/>
    <w:p>
      <w:pPr>
        <w:spacing w:after="0"/>
        <w:ind w:left="0"/>
        <w:jc w:val="both"/>
      </w:pPr>
      <w:r>
        <w:rPr>
          <w:rFonts w:ascii="Times New Roman"/>
          <w:b w:val="false"/>
          <w:i w:val="false"/>
          <w:color w:val="000000"/>
          <w:sz w:val="28"/>
        </w:rPr>
        <w:t xml:space="preserve">
      1) "Автомобиль көлiгi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бiлiктiлiгi және кәсiби жарамдылығын растайтын құжаты болғанда;</w:t>
      </w:r>
    </w:p>
    <w:p>
      <w:pPr>
        <w:spacing w:after="0"/>
        <w:ind w:left="0"/>
        <w:jc w:val="both"/>
      </w:pPr>
      <w:r>
        <w:rPr>
          <w:rFonts w:ascii="Times New Roman"/>
          <w:b w:val="false"/>
          <w:i w:val="false"/>
          <w:color w:val="000000"/>
          <w:sz w:val="28"/>
        </w:rPr>
        <w:t>
      2) тасымалдау қауiпсiздiгiн қамтамасыз етуге нормативтiк құқықтық актiлер талаптарына сай келетiн және тиiстi тасымалдау түрiне жарамды көлiк құралдары.</w:t>
      </w:r>
    </w:p>
    <w:bookmarkStart w:name="z39" w:id="14"/>
    <w:p>
      <w:pPr>
        <w:spacing w:after="0"/>
        <w:ind w:left="0"/>
        <w:jc w:val="both"/>
      </w:pPr>
      <w:r>
        <w:rPr>
          <w:rFonts w:ascii="Times New Roman"/>
          <w:b w:val="false"/>
          <w:i w:val="false"/>
          <w:color w:val="000000"/>
          <w:sz w:val="28"/>
        </w:rPr>
        <w:t>
      5. Балаларды автобуспен тасымалдауға жасы кемiнде жиырма бестен кем емес, соңғы жылдары еңбек тәртiбiн және қозғалыс ережесiн өрескел бұзбаған, тиiстi санаттағы жүргiзушi куәлiгi және кемiнде бес жыл жұмыс өтілі бар жүргiзушiлер жiберiледi.</w:t>
      </w:r>
    </w:p>
    <w:bookmarkEnd w:id="14"/>
    <w:bookmarkStart w:name="z40" w:id="15"/>
    <w:p>
      <w:pPr>
        <w:spacing w:after="0"/>
        <w:ind w:left="0"/>
        <w:jc w:val="both"/>
      </w:pPr>
      <w:r>
        <w:rPr>
          <w:rFonts w:ascii="Times New Roman"/>
          <w:b w:val="false"/>
          <w:i w:val="false"/>
          <w:color w:val="000000"/>
          <w:sz w:val="28"/>
        </w:rPr>
        <w:t>
      6. Автобустарда багаж қоятын бөлiмшеден тыс орында жүк, оның iшiнде багаж тасымалдауға жол берілмейді.</w:t>
      </w:r>
    </w:p>
    <w:bookmarkEnd w:id="15"/>
    <w:bookmarkStart w:name="z41" w:id="16"/>
    <w:p>
      <w:pPr>
        <w:spacing w:after="0"/>
        <w:ind w:left="0"/>
        <w:jc w:val="both"/>
      </w:pPr>
      <w:r>
        <w:rPr>
          <w:rFonts w:ascii="Times New Roman"/>
          <w:b w:val="false"/>
          <w:i w:val="false"/>
          <w:color w:val="000000"/>
          <w:sz w:val="28"/>
        </w:rPr>
        <w:t>
      7. Автокөлiк құралдарын пайдалануға олардың иелерiнiң азаматтық-құқықтық жауапкершiлiгi мiндеттi сақтандырылған жағдайда ғана жол берiледi.Сондай-ақ мiндеттi сақтандыруға жолаушылар мен багаж тасымалдауды жүзеге асыру үшiн пайдаланылатын автокөлiк құралдарымен жол жүрген кезде жолаушылардың өмiрiне, денсаулығына және мүлкiне келтiрiлген зиян үшiн тасымалдаушының жолаушылар алдындағы азаматтық-құқықтық жауапкершiлiгi де мiндеттi сақтандырылуға жатады.</w:t>
      </w:r>
    </w:p>
    <w:bookmarkEnd w:id="16"/>
    <w:bookmarkStart w:name="z42" w:id="17"/>
    <w:p>
      <w:pPr>
        <w:spacing w:after="0"/>
        <w:ind w:left="0"/>
        <w:jc w:val="left"/>
      </w:pPr>
      <w:r>
        <w:rPr>
          <w:rFonts w:ascii="Times New Roman"/>
          <w:b/>
          <w:i w:val="false"/>
          <w:color w:val="000000"/>
        </w:rPr>
        <w:t xml:space="preserve"> 3. Автокөлiк құралдарына қойылатын талаптар</w:t>
      </w:r>
    </w:p>
    <w:bookmarkEnd w:id="17"/>
    <w:bookmarkStart w:name="z43" w:id="18"/>
    <w:p>
      <w:pPr>
        <w:spacing w:after="0"/>
        <w:ind w:left="0"/>
        <w:jc w:val="both"/>
      </w:pPr>
      <w:r>
        <w:rPr>
          <w:rFonts w:ascii="Times New Roman"/>
          <w:b w:val="false"/>
          <w:i w:val="false"/>
          <w:color w:val="000000"/>
          <w:sz w:val="28"/>
        </w:rPr>
        <w:t>
      8.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пайдаланатын автобустар:</w:t>
      </w:r>
    </w:p>
    <w:bookmarkEnd w:id="18"/>
    <w:p>
      <w:pPr>
        <w:spacing w:after="0"/>
        <w:ind w:left="0"/>
        <w:jc w:val="both"/>
      </w:pPr>
      <w:r>
        <w:rPr>
          <w:rFonts w:ascii="Times New Roman"/>
          <w:b w:val="false"/>
          <w:i w:val="false"/>
          <w:color w:val="000000"/>
          <w:sz w:val="28"/>
        </w:rPr>
        <w:t>
      - дәрiлер мен медициналық құралдардың қажеттi жинағы бар медициналық қобдишамен (автокөлiктiк);</w:t>
      </w:r>
    </w:p>
    <w:p>
      <w:pPr>
        <w:spacing w:after="0"/>
        <w:ind w:left="0"/>
        <w:jc w:val="both"/>
      </w:pPr>
      <w:r>
        <w:rPr>
          <w:rFonts w:ascii="Times New Roman"/>
          <w:b w:val="false"/>
          <w:i w:val="false"/>
          <w:color w:val="000000"/>
          <w:sz w:val="28"/>
        </w:rPr>
        <w:t>
      - автокөлiктер ылди жолда тоқтаған кезде өздiгiнен жүрiп кетуден сақтайтын орнықтырғыш құралдармен;</w:t>
      </w:r>
    </w:p>
    <w:p>
      <w:pPr>
        <w:spacing w:after="0"/>
        <w:ind w:left="0"/>
        <w:jc w:val="both"/>
      </w:pPr>
      <w:r>
        <w:rPr>
          <w:rFonts w:ascii="Times New Roman"/>
          <w:b w:val="false"/>
          <w:i w:val="false"/>
          <w:color w:val="000000"/>
          <w:sz w:val="28"/>
        </w:rPr>
        <w:t>
      - авариялық аялдау белгiсiмен;</w:t>
      </w:r>
    </w:p>
    <w:p>
      <w:pPr>
        <w:spacing w:after="0"/>
        <w:ind w:left="0"/>
        <w:jc w:val="both"/>
      </w:pPr>
      <w:r>
        <w:rPr>
          <w:rFonts w:ascii="Times New Roman"/>
          <w:b w:val="false"/>
          <w:i w:val="false"/>
          <w:color w:val="000000"/>
          <w:sz w:val="28"/>
        </w:rPr>
        <w:t>
      - ақаусыз өрт сөндiру құралдарымен;</w:t>
      </w:r>
    </w:p>
    <w:p>
      <w:pPr>
        <w:spacing w:after="0"/>
        <w:ind w:left="0"/>
        <w:jc w:val="both"/>
      </w:pPr>
      <w:r>
        <w:rPr>
          <w:rFonts w:ascii="Times New Roman"/>
          <w:b w:val="false"/>
          <w:i w:val="false"/>
          <w:color w:val="000000"/>
          <w:sz w:val="28"/>
        </w:rPr>
        <w:t>
      - жол-көлiк оқиғасы жағдайында әйнектерді сындыру және есіктерді, терезелерді, авариялық люктердi жедел ашудың тиiстi құрал-саймандарымен және оларға ақпараттық тақтайшалармен жабдықталынуы қажет.</w:t>
      </w:r>
    </w:p>
    <w:bookmarkStart w:name="z44" w:id="19"/>
    <w:p>
      <w:pPr>
        <w:spacing w:after="0"/>
        <w:ind w:left="0"/>
        <w:jc w:val="both"/>
      </w:pPr>
      <w:r>
        <w:rPr>
          <w:rFonts w:ascii="Times New Roman"/>
          <w:b w:val="false"/>
          <w:i w:val="false"/>
          <w:color w:val="000000"/>
          <w:sz w:val="28"/>
        </w:rPr>
        <w:t>
      9. Балаларды тасымалдауға арналған автобустарда мыналар болуы тиіс:</w:t>
      </w:r>
    </w:p>
    <w:bookmarkEnd w:id="19"/>
    <w:p>
      <w:pPr>
        <w:spacing w:after="0"/>
        <w:ind w:left="0"/>
        <w:jc w:val="both"/>
      </w:pPr>
      <w:r>
        <w:rPr>
          <w:rFonts w:ascii="Times New Roman"/>
          <w:b w:val="false"/>
          <w:i w:val="false"/>
          <w:color w:val="000000"/>
          <w:sz w:val="28"/>
        </w:rPr>
        <w:t>
      - ешқандай кедергiсiз ашылып, жабылатын жолаушылар салонының есiктерi мен авариялық люктер;</w:t>
      </w:r>
    </w:p>
    <w:p>
      <w:pPr>
        <w:spacing w:after="0"/>
        <w:ind w:left="0"/>
        <w:jc w:val="both"/>
      </w:pPr>
      <w:r>
        <w:rPr>
          <w:rFonts w:ascii="Times New Roman"/>
          <w:b w:val="false"/>
          <w:i w:val="false"/>
          <w:color w:val="000000"/>
          <w:sz w:val="28"/>
        </w:rPr>
        <w:t>
      - есiктерде өткiр немесе олардың бетiнен алыс тұрған шығыңқы жерлер болмауы тиiс;</w:t>
      </w:r>
    </w:p>
    <w:p>
      <w:pPr>
        <w:spacing w:after="0"/>
        <w:ind w:left="0"/>
        <w:jc w:val="both"/>
      </w:pPr>
      <w:r>
        <w:rPr>
          <w:rFonts w:ascii="Times New Roman"/>
          <w:b w:val="false"/>
          <w:i w:val="false"/>
          <w:color w:val="000000"/>
          <w:sz w:val="28"/>
        </w:rPr>
        <w:t>
      - жабық тұрған жағдайда жолаушылар салонға және жүргiзушi отыратын кабинаға атмосфералық жауынның кiруiн болдырмайтын төбе, авариялық люктер және терезелер;</w:t>
      </w:r>
    </w:p>
    <w:p>
      <w:pPr>
        <w:spacing w:after="0"/>
        <w:ind w:left="0"/>
        <w:jc w:val="both"/>
      </w:pPr>
      <w:r>
        <w:rPr>
          <w:rFonts w:ascii="Times New Roman"/>
          <w:b w:val="false"/>
          <w:i w:val="false"/>
          <w:color w:val="000000"/>
          <w:sz w:val="28"/>
        </w:rPr>
        <w:t>
      - берiк бекiтiлген тұтқалар және отырғыштар;</w:t>
      </w:r>
    </w:p>
    <w:p>
      <w:pPr>
        <w:spacing w:after="0"/>
        <w:ind w:left="0"/>
        <w:jc w:val="both"/>
      </w:pPr>
      <w:r>
        <w:rPr>
          <w:rFonts w:ascii="Times New Roman"/>
          <w:b w:val="false"/>
          <w:i w:val="false"/>
          <w:color w:val="000000"/>
          <w:sz w:val="28"/>
        </w:rPr>
        <w:t>
      - жолаушыларға арналған креслолардың отырғыштары мен арқалықтарының таза және тыстарының бүтін болуы;</w:t>
      </w:r>
    </w:p>
    <w:p>
      <w:pPr>
        <w:spacing w:after="0"/>
        <w:ind w:left="0"/>
        <w:jc w:val="both"/>
      </w:pPr>
      <w:r>
        <w:rPr>
          <w:rFonts w:ascii="Times New Roman"/>
          <w:b w:val="false"/>
          <w:i w:val="false"/>
          <w:color w:val="000000"/>
          <w:sz w:val="28"/>
        </w:rPr>
        <w:t>
      - тегiс, шығыңқы жерлерi немесе бекiтiлмеген бөлшектерi жоқ баспалдақтары мен салонның еденi. Салон еденiнiң жамылғысы бүтін материалдан жасалуы тиiс;</w:t>
      </w:r>
    </w:p>
    <w:p>
      <w:pPr>
        <w:spacing w:after="0"/>
        <w:ind w:left="0"/>
        <w:jc w:val="both"/>
      </w:pPr>
      <w:r>
        <w:rPr>
          <w:rFonts w:ascii="Times New Roman"/>
          <w:b w:val="false"/>
          <w:i w:val="false"/>
          <w:color w:val="000000"/>
          <w:sz w:val="28"/>
        </w:rPr>
        <w:t>
      - шаңнан, кiрден, бояудан және олар арқылы көрудi төмендететiн өзге де заттардан тазартылған терезелердiң мөлдiр әйнектері. Терезе ойығын ақпараттық немесе жарнамалық материалдармен 30 %-дан артық жабуға болмайды;</w:t>
      </w:r>
    </w:p>
    <w:p>
      <w:pPr>
        <w:spacing w:after="0"/>
        <w:ind w:left="0"/>
        <w:jc w:val="both"/>
      </w:pPr>
      <w:r>
        <w:rPr>
          <w:rFonts w:ascii="Times New Roman"/>
          <w:b w:val="false"/>
          <w:i w:val="false"/>
          <w:color w:val="000000"/>
          <w:sz w:val="28"/>
        </w:rPr>
        <w:t>
      - жылдың суық мезгiлiнде жылытылатын және ыстық мезгiлiнде желдетiлетiн, жолаушылар салоны құрал-саймандармен қосалқы бөлшектер тиелмеуі тиіс.</w:t>
      </w:r>
    </w:p>
    <w:bookmarkStart w:name="z45" w:id="20"/>
    <w:p>
      <w:pPr>
        <w:spacing w:after="0"/>
        <w:ind w:left="0"/>
        <w:jc w:val="both"/>
      </w:pPr>
      <w:r>
        <w:rPr>
          <w:rFonts w:ascii="Times New Roman"/>
          <w:b w:val="false"/>
          <w:i w:val="false"/>
          <w:color w:val="000000"/>
          <w:sz w:val="28"/>
        </w:rPr>
        <w:t>
      10. Жолаушылар мен жүктерді автомобильмен тұрақты тасымалдау кезінде пайдаланылатын автобустардың салондарын ылғалды материалмен сүрту ауысымында кемінде екі рет және ластану шамасына қарай жүргізіледі.</w:t>
      </w:r>
    </w:p>
    <w:bookmarkEnd w:id="20"/>
    <w:bookmarkStart w:name="z46" w:id="21"/>
    <w:p>
      <w:pPr>
        <w:spacing w:after="0"/>
        <w:ind w:left="0"/>
        <w:jc w:val="both"/>
      </w:pPr>
      <w:r>
        <w:rPr>
          <w:rFonts w:ascii="Times New Roman"/>
          <w:b w:val="false"/>
          <w:i w:val="false"/>
          <w:color w:val="000000"/>
          <w:sz w:val="28"/>
        </w:rPr>
        <w:t>
      11. Сыртқы қорапты жуу ауысымнан кейiн жүргізіледі.</w:t>
      </w:r>
    </w:p>
    <w:bookmarkEnd w:id="21"/>
    <w:bookmarkStart w:name="z47" w:id="22"/>
    <w:p>
      <w:pPr>
        <w:spacing w:after="0"/>
        <w:ind w:left="0"/>
        <w:jc w:val="both"/>
      </w:pPr>
      <w:r>
        <w:rPr>
          <w:rFonts w:ascii="Times New Roman"/>
          <w:b w:val="false"/>
          <w:i w:val="false"/>
          <w:color w:val="000000"/>
          <w:sz w:val="28"/>
        </w:rPr>
        <w:t>
      12. Балаларды тасымалдауға арналған автобустардың алдында және артында "Балаларды тасымалдау" деген айырықша белгiлері мен сары түсті жылтыр шағын маяк орнатылады. Жазу қара түспен жазылып (шрифтың биiктiгi 120 мм кем емес) тiкбұрышты етіп қоршалады. Санитарлық паспортымен жабдықталған болуы тиіс.</w:t>
      </w:r>
    </w:p>
    <w:bookmarkEnd w:id="22"/>
    <w:bookmarkStart w:name="z48" w:id="23"/>
    <w:p>
      <w:pPr>
        <w:spacing w:after="0"/>
        <w:ind w:left="0"/>
        <w:jc w:val="left"/>
      </w:pPr>
      <w:r>
        <w:rPr>
          <w:rFonts w:ascii="Times New Roman"/>
          <w:b/>
          <w:i w:val="false"/>
          <w:color w:val="000000"/>
        </w:rPr>
        <w:t xml:space="preserve"> 4. Балаларды тасымалдау тәртiбi</w:t>
      </w:r>
    </w:p>
    <w:bookmarkEnd w:id="23"/>
    <w:bookmarkStart w:name="z49" w:id="24"/>
    <w:p>
      <w:pPr>
        <w:spacing w:after="0"/>
        <w:ind w:left="0"/>
        <w:jc w:val="both"/>
      </w:pPr>
      <w:r>
        <w:rPr>
          <w:rFonts w:ascii="Times New Roman"/>
          <w:b w:val="false"/>
          <w:i w:val="false"/>
          <w:color w:val="000000"/>
          <w:sz w:val="28"/>
        </w:rPr>
        <w:t>
      13. Балаларды тасымалдау техникалық жағдайы автомобиль көлiгiмен жолаушылар мен жүкті тасымалдау қағидасының талаптарына жауап беретін, кемiнде екi есiгi бар автобустармен жүзеге асырылады.</w:t>
      </w:r>
    </w:p>
    <w:bookmarkEnd w:id="24"/>
    <w:bookmarkStart w:name="z50" w:id="25"/>
    <w:p>
      <w:pPr>
        <w:spacing w:after="0"/>
        <w:ind w:left="0"/>
        <w:jc w:val="both"/>
      </w:pPr>
      <w:r>
        <w:rPr>
          <w:rFonts w:ascii="Times New Roman"/>
          <w:b w:val="false"/>
          <w:i w:val="false"/>
          <w:color w:val="000000"/>
          <w:sz w:val="28"/>
        </w:rPr>
        <w:t>
      14. Балалардың тасымалдауын ұйымдастыру кезiнде тасымалдаушы, немесе ұқсас қызмет көрсету мүмкіндігі ұсынылған жағдайда тасымалдаушының қызметтерін дербес орындайтын тапсырыс беруші аудандардың жергiлiктi атқарушы органдары мен мектеп әкімшілігімен бiрлесе отырып, маршруттарды және балалардың мiнiп түсуiне оңтайлы орындарды белгiлейдi.</w:t>
      </w:r>
    </w:p>
    <w:bookmarkEnd w:id="25"/>
    <w:bookmarkStart w:name="z51" w:id="26"/>
    <w:p>
      <w:pPr>
        <w:spacing w:after="0"/>
        <w:ind w:left="0"/>
        <w:jc w:val="both"/>
      </w:pPr>
      <w:r>
        <w:rPr>
          <w:rFonts w:ascii="Times New Roman"/>
          <w:b w:val="false"/>
          <w:i w:val="false"/>
          <w:color w:val="000000"/>
          <w:sz w:val="28"/>
        </w:rPr>
        <w:t>
      15. Автобусты күтіп тұрған балаларға арналған алаңшалар, олардың көлік жолына шығуын кетуін болдырмайтындай жеткілікті кең болуы тиіс. Алаңдар жолаушылар мен жүкті автомобильмен тұрақты тасымалдау маршруттарының аялдама пункттерінен бөлек орналасуы тиіс.</w:t>
      </w:r>
    </w:p>
    <w:bookmarkEnd w:id="26"/>
    <w:bookmarkStart w:name="z52" w:id="27"/>
    <w:p>
      <w:pPr>
        <w:spacing w:after="0"/>
        <w:ind w:left="0"/>
        <w:jc w:val="both"/>
      </w:pPr>
      <w:r>
        <w:rPr>
          <w:rFonts w:ascii="Times New Roman"/>
          <w:b w:val="false"/>
          <w:i w:val="false"/>
          <w:color w:val="000000"/>
          <w:sz w:val="28"/>
        </w:rPr>
        <w:t>
      16. Балалардың тасымалын ұйымдастырушы үнемi (айына кемінде 1 рет) балалардың мiнiп-түсетiн орындарының жағдайын тексереді.</w:t>
      </w:r>
    </w:p>
    <w:bookmarkEnd w:id="27"/>
    <w:bookmarkStart w:name="z53" w:id="28"/>
    <w:p>
      <w:pPr>
        <w:spacing w:after="0"/>
        <w:ind w:left="0"/>
        <w:jc w:val="both"/>
      </w:pPr>
      <w:r>
        <w:rPr>
          <w:rFonts w:ascii="Times New Roman"/>
          <w:b w:val="false"/>
          <w:i w:val="false"/>
          <w:color w:val="000000"/>
          <w:sz w:val="28"/>
        </w:rPr>
        <w:t xml:space="preserve">
      17. Егер балаларды қараңғы уақытта тасымалдаған жағдайда алаңдар жасанды жарықтандырғыш қондырғылармен жабдықталуы тиiс. </w:t>
      </w:r>
    </w:p>
    <w:bookmarkEnd w:id="28"/>
    <w:bookmarkStart w:name="z54" w:id="29"/>
    <w:p>
      <w:pPr>
        <w:spacing w:after="0"/>
        <w:ind w:left="0"/>
        <w:jc w:val="both"/>
      </w:pPr>
      <w:r>
        <w:rPr>
          <w:rFonts w:ascii="Times New Roman"/>
          <w:b w:val="false"/>
          <w:i w:val="false"/>
          <w:color w:val="000000"/>
          <w:sz w:val="28"/>
        </w:rPr>
        <w:t xml:space="preserve">
      18. Күз-қыс айларында алаңдар балшықтан, қардан, мұздан тазартылуы қажет. </w:t>
      </w:r>
    </w:p>
    <w:bookmarkEnd w:id="29"/>
    <w:bookmarkStart w:name="z55" w:id="30"/>
    <w:p>
      <w:pPr>
        <w:spacing w:after="0"/>
        <w:ind w:left="0"/>
        <w:jc w:val="both"/>
      </w:pPr>
      <w:r>
        <w:rPr>
          <w:rFonts w:ascii="Times New Roman"/>
          <w:b w:val="false"/>
          <w:i w:val="false"/>
          <w:color w:val="000000"/>
          <w:sz w:val="28"/>
        </w:rPr>
        <w:t>
      19. Балаларды түнгi уақытта (кешкi 22-ден таңғы сағат 6-ға дейiн), сондай-ақ тұманда, көктайғақта немесе басқа да қолайсыз жағдайларда тасымалдауға рұқсат етiлмейдi.</w:t>
      </w:r>
    </w:p>
    <w:bookmarkEnd w:id="30"/>
    <w:bookmarkStart w:name="z56" w:id="31"/>
    <w:p>
      <w:pPr>
        <w:spacing w:after="0"/>
        <w:ind w:left="0"/>
        <w:jc w:val="left"/>
      </w:pPr>
      <w:r>
        <w:rPr>
          <w:rFonts w:ascii="Times New Roman"/>
          <w:b/>
          <w:i w:val="false"/>
          <w:color w:val="000000"/>
        </w:rPr>
        <w:t xml:space="preserve"> Қорытынды ережелер</w:t>
      </w:r>
    </w:p>
    <w:bookmarkEnd w:id="31"/>
    <w:p>
      <w:pPr>
        <w:spacing w:after="0"/>
        <w:ind w:left="0"/>
        <w:jc w:val="both"/>
      </w:pPr>
      <w:r>
        <w:rPr>
          <w:rFonts w:ascii="Times New Roman"/>
          <w:b w:val="false"/>
          <w:i w:val="false"/>
          <w:color w:val="000000"/>
          <w:sz w:val="28"/>
        </w:rPr>
        <w:t>
      Ақтөбе қаласының шалғайдағы елді-мекендерінде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