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6ed5" w14:textId="0526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Әйтеке би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2018 жылғы 2 сәуірдегі № 61 қаулысы. Ақтөбе облысы Әділет департаментінің Әйтеке би аудандық Әділет басқармасында 2018 жылдың 24 сәуірде № 3-2-147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18 бабына және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ауданының әкімдігі ҚАУЛЫ ЕТЕДІ:</w:t>
      </w:r>
    </w:p>
    <w:bookmarkEnd w:id="0"/>
    <w:bookmarkStart w:name="z1" w:id="1"/>
    <w:p>
      <w:pPr>
        <w:spacing w:after="0"/>
        <w:ind w:left="0"/>
        <w:jc w:val="both"/>
      </w:pPr>
      <w:r>
        <w:rPr>
          <w:rFonts w:ascii="Times New Roman"/>
          <w:b w:val="false"/>
          <w:i w:val="false"/>
          <w:color w:val="000000"/>
          <w:sz w:val="28"/>
        </w:rPr>
        <w:t>
      1. 2018 жылға Әйтеке би ауданы бойынша бас бостандығынан айыру орындарынан босатылған адамдарды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Әйтеке би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Б. Мулькаевқа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