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ab47e" w14:textId="bcab4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Алға ауданы бойынша бас бостандығынан айыру орындарынан босатылған адамдарды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Ақтөбе облысы Алға ауданы әкімдігінің 2018 жылғы 16 наурыздағы № 121 қаулысы. Ақтөбе облысы Әділет департаментінің Алға аудандық Әділет басқармасында 2018 жылдың 9 сәуірде № 3-3-160 болып тіркелді</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 баптарына</w:t>
      </w:r>
      <w:r>
        <w:rPr>
          <w:rFonts w:ascii="Times New Roman"/>
          <w:b w:val="false"/>
          <w:i w:val="false"/>
          <w:color w:val="000000"/>
          <w:sz w:val="28"/>
        </w:rPr>
        <w:t xml:space="preserve">, 2014 жылғы 5 шілдедегі Қазақстан Республикасының Қылмыстық-атқару кодексінің </w:t>
      </w:r>
      <w:r>
        <w:rPr>
          <w:rFonts w:ascii="Times New Roman"/>
          <w:b w:val="false"/>
          <w:i w:val="false"/>
          <w:color w:val="000000"/>
          <w:sz w:val="28"/>
        </w:rPr>
        <w:t>18 бабына</w:t>
      </w:r>
      <w:r>
        <w:rPr>
          <w:rFonts w:ascii="Times New Roman"/>
          <w:b w:val="false"/>
          <w:i w:val="false"/>
          <w:color w:val="000000"/>
          <w:sz w:val="28"/>
        </w:rPr>
        <w:t xml:space="preserve">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Алға ауданының әкімдігі ҚАУЛЫ ЕТЕДІ:</w:t>
      </w:r>
    </w:p>
    <w:p>
      <w:pPr>
        <w:spacing w:after="0"/>
        <w:ind w:left="0"/>
        <w:jc w:val="both"/>
      </w:pPr>
      <w:r>
        <w:rPr>
          <w:rFonts w:ascii="Times New Roman"/>
          <w:b w:val="false"/>
          <w:i w:val="false"/>
          <w:color w:val="000000"/>
          <w:sz w:val="28"/>
        </w:rPr>
        <w:t>
      1. Алға ауданы бойынша ұйымдық-құқықтық нысанына және меншік нысанына қарамастан барлық ұйымдарда, 2018 жылға екі пайыз мөлшерінде бас бостандығынан айыру орындарынан босатылған адамдарды жұмысқа орналастыру үшін жұмыс орындарының квотасы белгіленсін.</w:t>
      </w:r>
    </w:p>
    <w:p>
      <w:pPr>
        <w:spacing w:after="0"/>
        <w:ind w:left="0"/>
        <w:jc w:val="both"/>
      </w:pPr>
      <w:r>
        <w:rPr>
          <w:rFonts w:ascii="Times New Roman"/>
          <w:b w:val="false"/>
          <w:i w:val="false"/>
          <w:color w:val="000000"/>
          <w:sz w:val="28"/>
        </w:rPr>
        <w:t>
      2. "Алға аудандық жұмыспен қамту және әлеуметтік бағдарламалар бөлімі" мемлекеттік мекемесі заңнамада көрсетілген тәртіппен:</w:t>
      </w:r>
    </w:p>
    <w:p>
      <w:pPr>
        <w:spacing w:after="0"/>
        <w:ind w:left="0"/>
        <w:jc w:val="both"/>
      </w:pPr>
      <w:r>
        <w:rPr>
          <w:rFonts w:ascii="Times New Roman"/>
          <w:b w:val="false"/>
          <w:i w:val="false"/>
          <w:color w:val="000000"/>
          <w:sz w:val="28"/>
        </w:rPr>
        <w:t>
      1) Осы қаулыны Ақтөбе облысының Әділет департаментінің Алға аудандық Әділет басқармасында мемлекеттік тіркеуді;</w:t>
      </w:r>
    </w:p>
    <w:p>
      <w:pPr>
        <w:spacing w:after="0"/>
        <w:ind w:left="0"/>
        <w:jc w:val="both"/>
      </w:pPr>
      <w:r>
        <w:rPr>
          <w:rFonts w:ascii="Times New Roman"/>
          <w:b w:val="false"/>
          <w:i w:val="false"/>
          <w:color w:val="000000"/>
          <w:sz w:val="28"/>
        </w:rPr>
        <w:t>
      2)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w:t>
      </w:r>
    </w:p>
    <w:p>
      <w:pPr>
        <w:spacing w:after="0"/>
        <w:ind w:left="0"/>
        <w:jc w:val="both"/>
      </w:pPr>
      <w:r>
        <w:rPr>
          <w:rFonts w:ascii="Times New Roman"/>
          <w:b w:val="false"/>
          <w:i w:val="false"/>
          <w:color w:val="000000"/>
          <w:sz w:val="28"/>
        </w:rPr>
        <w:t>
      3) Осы қаулының Алға ауданының әкімдігінің интернет-ресурсында орналастыруды қамтамасыз етсін.</w:t>
      </w:r>
    </w:p>
    <w:p>
      <w:pPr>
        <w:spacing w:after="0"/>
        <w:ind w:left="0"/>
        <w:jc w:val="both"/>
      </w:pPr>
      <w:r>
        <w:rPr>
          <w:rFonts w:ascii="Times New Roman"/>
          <w:b w:val="false"/>
          <w:i w:val="false"/>
          <w:color w:val="000000"/>
          <w:sz w:val="28"/>
        </w:rPr>
        <w:t>
      3. Осы қаулы орындалуын бақылау аудан әкімдерінің орынбасары А. Қонжарға жүктелсін.</w:t>
      </w:r>
    </w:p>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Алдияров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