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e328" w14:textId="964e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Алға ауданы бойынша аудандық маңызы бар жалпы пайдаланымдағы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әкімдігінің 2018 жылғы 30 мамырдағы № 232 қаулысы. Ақтөбе облысы Әділет департаментінің Алға аудандық Әділет басқармасында 2018 жылғы 19 маусымда № 3-3-163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Алға ауданы бойынша аудандық маңызы бар жалпы пайдаланымдағы автомобиль жолдарының тізбесі, атаулары мен индекстері осы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әкімдігінің 2015 жылғы 21 желтоқсандағы № 504 "Алға ауданы бойынша аудандық маңызы бар жалпы пайдаланымдағы автомобиль жолдарының тізбесін бекіту туралы" (Нормативтік құқықтық актілерді мемлекеттік тіркеу тізілімінде № 4696 болып тіркелген, Қазақстан Республикасының нормативтік құқықтық актілерінің "Әділет" ақпараттық-құқықтық жүйесінде 2016 жылы 01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Ақтөбе облысы Әділет департаментінің Алға ауданының әдiлет басқармасы" республикалық мемлекеттік мекемесінде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Т. Бисеновке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көлiгi және автомобиль жолдары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мемлекетік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мамыр 2018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Османғалиев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2018 жылғы 30 мамырдағы № 232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жалпы ортақ пайдаланатын аудандық маңызы бар жалпы пайдаланымдағы автомобиль жолдарының атаулары, индекстері мен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Алға ауданы әкімдігінің 21.02.2024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"Ақтөбе-Болгарка-Шұбарқұдық" - Әскери бөлімше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Алға-Самбай-"Ақтөбе-Болгарка-Шұбарқұдық" - Әскери бөлімше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– Тоқмансай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"Ақтөбе-Болгарка-Шұбарқұдық" - Амангелді- "Алға-Қарабұлақ"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"Ақтөбе-Болгарка-Шұбарқұдық" – Тікқайын-Көктоғай- "Самара-Шымкент"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 Батыр Көкіұлы мемориалы" - Бесқоспа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– Қарақұдық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Еркінкүш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Көкіұлы мемориалына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Қайындысай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Нұрбұлақ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