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bcb3" w14:textId="d99b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 бойынша 2018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әкімдігінің 2018 жылғы 5 шілдедегі № 283 қаулысы. Ақтөбе облысы Әділет департаментінің Алға аудандық Әділет басқармасында 2018 жылғы 26 шілдеде № 3-3-176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 8-1) тармақшасына сәйкес, Алға аудан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ауданы бойынша 2018 жылға мектепке дейінгі тәрбие мен оқытуға мемлекеттік білім беру тапсырысын, ата-ана төлемақысының мөлшерін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Ә. Қонжарға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әкімінің уақытша м.а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ауданының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шілдедегі 2018 ж. № 283 қаулысымен бекітілді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мектепке дейінгі тәрбие мен оқытуға мемлекеттік білім беру тапсырысын, ата-ана төлемақысының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5293"/>
        <w:gridCol w:w="1367"/>
        <w:gridCol w:w="1248"/>
        <w:gridCol w:w="1248"/>
        <w:gridCol w:w="1069"/>
        <w:gridCol w:w="1069"/>
      </w:tblGrid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 /аудан, қала/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шағын-орталықтар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аудандық білім бөлімі" мемлекеттік мекемесінің "№ 1 "Еркетай" Алға бөбекжай бала бақшасы" мемлекеттік коммуналдық қазыналық кәсіпорыны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аудандық білім бөлімі" мемлекеттік мекемесінің "№ 2 "Айгөлек" Алға бөбекжай бала бақшасы" мемлекеттік коммуналдық қазыналық кәсіпорыны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аудандық білім бөлімі" мемлекеттік мекемесінің "№ 3 "Гүлдер" Алға балалар бақшасы" мемлекеттік коммуналдық қазыналық кәсіпорыны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аудандық білім бөлімі" мемлекеттік мекемесінің "Болашақ" Бестамақ балалар бақшасы" мемлекеттік коммуналдық қазыналық кәсіпорыны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аудандық білім бөлімі" мемлекеттік мекемесінің "Балапан" Маржанбұлақ балабақшасы" мемлекеттік коммуналдық қазыналық кәсіпорыны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аудандық білім бөлімі" мемлекеттік мекемесінің "Жұлдыз-ай" Тамды бөбекжай- бала бақшасы" мемлекеттік коммуналдық қазыналық кәсіпорыны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аудандық білім бөлімі" мемлекеттік мекемесінің "Айналайын" "Тоқмансай балалар бақшасы" мемлекеттік коммуналдық қазыналық кәсіпорыны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"ҚасиетАБИ" жауапкершілігі шектеулі серіктестігінің "Балдырған" жеке балалар бақшасы"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"НұрБалаБи" жауапкершілігі шектеулі серіктестігінің "НұрБалаБи" жеке балалар бақшасы"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"Еркебұлан" жауапкершілік шектеулі серіктестігінің "Еркетай" жеке балалар бақшасы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"Тәтті бала" жауапкершілігі шектеулі серіктестігінің "Тәтті бала" жеке балалар бақшасы"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5452"/>
        <w:gridCol w:w="1408"/>
        <w:gridCol w:w="1286"/>
        <w:gridCol w:w="1286"/>
        <w:gridCol w:w="1100"/>
        <w:gridCol w:w="1101"/>
      </w:tblGrid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 /аудан, қала/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 – аналарының бір күндік төлемақы мөлшері /теңге/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шағын-орталықтар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жердегі орналасқан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аудандық білім бөлімі" мемлекеттік мекемесінің "№ 1 "Еркетай" Алға бөбекжай бала бақшасы" мемлекеттік коммуналдық қазыналық кәсіпорыны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аудандық білім бөлімі" мемлекеттік мекемесінің "№ 2 "Айгөлек" Алға бөбекжай бала бақшасы" мемлекеттік коммуналдық қазыналық кәсіпорыны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аудандық білім бөлімі" мемлекеттік мекемесінің "№ 3 "Гүлдер" Алға балалар бақшасы" мемлекеттік коммуналдық қазыналық кәсіпорыны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"ҚасиетАБИ" жауапкершілігі шектеулі серіктестігінің "Балдырған" жеке балалар бақшасы"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"НұрБалаБи" жауапкершілігі шектеулі серіктестігінің "НұрБалаБи" жеке балалар бақшасы"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жердегі орналасқан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аудандық білім бөлімі" мемлекеттік мекемесінің "Болашақ" Бестамақ балалар бақшасы" мемлекеттік коммуналдық қазыналық кәсіпорыны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аудандық білім бөлімі" мемлекеттік мекемесінің "Балапан" Маржанбұлақ балабақшасы" мемлекеттік коммуналдық қазыналық кәсіпорыны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аудандық білім бөлімі" мемлекеттік мекемесінің "Жұлдыз-ай" Тамды бөбекжай- бала бақшасы" мемлекеттік коммуналдық қазыналық кәсіпорыны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аудандық білім бөлімі" мемлекеттік мекемесінің "Айналайын" Тоқмансай балалар бақшасы" мемлекеттік коммуналдық қазыналық кәсіпорыны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"Еркебұлан" жауапкершілік шектеулі серіктестігінің "Еркетай" жеке балалар бақшасы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"Тәтті бала" жауапкершілігі шектеулі серіктестігінің "Тәтті бала" жеке балалар бақшасы"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