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fc7b" w14:textId="419f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Алға ауданы Қарағаш ауылдық округі әкімінің 2018 жылғы 29 маусымдағы № 5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Қарағаш ауылдық округі әкімінің 2018 жылғы 2 қазандағы № 19 шешімі. Ақтөбе облысы Әділет департаментінің Алға аудандық Әділет басқармасында 2018 жылғы 5 қазандағы № 3-3-184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Министрлігі ветеринариялық бақылау және қадағалау комитетінің Алға аудандық аумақтық инспекциясы бас мемлекеттік ветеринариялық-санитариялық инспекторының 2018 жылдың 06 қыркүйектегі № 2-6-04/183 санды ұсынысына сәйкес, Қарағаш ауылдық округінің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ауданы Қарағаш ауылдық округі, Нұрбұлақ ауылында орналасқан "Құлагер" шаруа қожалығы аумағында ұсақ мүйізді малдары арасында пастереллез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Алға ауданы Қарағаш ауылдық округі әкімінің 2018 жылғы 29 маусымдағы № 5 "Шектеу іс-шараларын белгілеу туралы" (нормативтік құқықтық актілерді мемлекеттік тіркеу тізілімінде № 3-3-168 болып тіркелген, 2018 жыл 10 шілде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"Қарағаш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 Әділет министрлігінің Ақтөбе облысы Әділет департаментінің Алға аудандық Әдiлет басқармасы" республикалық мемлекеттік мекемесінде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Қарағаш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