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4df3" w14:textId="dc14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аудандық маңызы бар жалпы пайдаланымдағы автомобиль жолдарының тiзбесiн, атаулары мен индекстерін бекiту және 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2018 жылғы 21 мамырдағы № 116 қаулысы. Ақтөбе облысы Әділет департаментінің Байғанин аудандық Әділет басқармасында 2018 жылғы 13 маусымда № 3-4-173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тармағына,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бойынша аудандық маңызы бар жалпы пайдаланымдағы автомобиль жолдарының тiзбесi,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Байғанин ауданы әкімдігінің келесі қаулыларының күші жойылды деп танылсын: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Байғанин аудандық әкімдігінің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"Байғанин ауданы бойынша аудандық маңызы бар жалпы пайдаланымдағы автомобиль жолдарының тiзбесiн бекiту туралы" (нормативтік құқықтық актілерді мемлекеттік тіркеу Тізілімінде № 4658 болып тіркелген, 2016 жылғы 12 қаңтарда Қазақстан Республикасының нормативтік құқықтық актілерінің "Әділет" ақпараттық-құқықтық жүйесінде электрондық түрде жарияланған);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Байғанин аудандық әкімдігінің 2017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"Байғанин аудандық әкімдігінің 2015 жылғы 10 желтоқсандағы № 272 "Байғанин ауданы бойынша аудандық маңызы бар жалпы пайдаланымдағы автомобиль жолдарының тiзбесiн бекiту туралы" қаулысына өзгерістер енгізу туралы" (нормативтік құқықтық актілерді мемлекеттік тіркеу Тізілімінде № 5495 болып тіркелген, 2017 жылғы 25 мамырда аудандық "Жем-Сағыз" газетінде жарияланған).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 Боранбайға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жолаушылар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көлiгiжәне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ММ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17 мамыр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мамырдағы № 116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аудандық маңызы бар жалпы пайдаланымдағы автомобиль жолдарының тізбесі, атаулары мен индекстері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Байғанин аудандық әкімдігінің 26.10.2021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5001"/>
        <w:gridCol w:w="2621"/>
        <w:gridCol w:w="372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индексі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атауы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KD-BA-37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Қарауылкелді-Жарқамыс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KD-BA-38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Қарауылкелді-Жарқамыс-Алтай батыр–Миялы– Оймауыт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KD-BA-39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Кемерши ауылына кіре беріс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Ебейті ауылына кіре беріс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ауылына кіре беріс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ауылына кіре беріс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