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72806" w14:textId="c4728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13 сәуірдегі № 12 "Ырғыз ауданы бойынша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2018 жылғы 24 желтоқсандағы № 190 шешімі. Ақтөбе облысы Әділет департаментінің Ырғыз аудандық Әділет басқармасында 2018 жылғы 25 желтоқсанда № 3-5-200 болып тіркелді. Күші жойылды - Ақтөбе облысы Ырғыз аудандық мәслихатының 2019 жылғы 18 қарашадағы № 251 шешімімен</w:t>
      </w:r>
    </w:p>
    <w:p>
      <w:pPr>
        <w:spacing w:after="0"/>
        <w:ind w:left="0"/>
        <w:jc w:val="both"/>
      </w:pPr>
      <w:r>
        <w:rPr>
          <w:rFonts w:ascii="Times New Roman"/>
          <w:b w:val="false"/>
          <w:i w:val="false"/>
          <w:color w:val="ff0000"/>
          <w:sz w:val="28"/>
        </w:rPr>
        <w:t xml:space="preserve">
      Ескерту. Күші жойылды - Ақтөбе облысы Ырғыз аудандық мәслихатының 18.11.2019 </w:t>
      </w:r>
      <w:r>
        <w:rPr>
          <w:rFonts w:ascii="Times New Roman"/>
          <w:b w:val="false"/>
          <w:i w:val="false"/>
          <w:color w:val="ff0000"/>
          <w:sz w:val="28"/>
        </w:rPr>
        <w:t>№ 251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Ырғыз аудандық мәслихаты ШЕШІМ ҚАБЫЛДАДЫ:</w:t>
      </w:r>
    </w:p>
    <w:p>
      <w:pPr>
        <w:spacing w:after="0"/>
        <w:ind w:left="0"/>
        <w:jc w:val="both"/>
      </w:pPr>
      <w:r>
        <w:rPr>
          <w:rFonts w:ascii="Times New Roman"/>
          <w:b w:val="false"/>
          <w:i w:val="false"/>
          <w:color w:val="000000"/>
          <w:sz w:val="28"/>
        </w:rPr>
        <w:t xml:space="preserve">
      1. Ырғыз аудандық мәслихатының 2016 жылғы 13 сәуірдегі № 12 "Ырғыз ауданы бойынша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(нормативтік құқықтық актілерді мемлекеттік тіркеу тізілімінде № 4904 тіркелген, 2016 жылдың 16 мамырында Қазақстан Республикасы нормативтік құқықтық актілерінің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p>
      <w:pPr>
        <w:spacing w:after="0"/>
        <w:ind w:left="0"/>
        <w:jc w:val="both"/>
      </w:pPr>
      <w:r>
        <w:rPr>
          <w:rFonts w:ascii="Times New Roman"/>
          <w:b w:val="false"/>
          <w:i w:val="false"/>
          <w:color w:val="000000"/>
          <w:sz w:val="28"/>
        </w:rPr>
        <w:t xml:space="preserve">
      жоғарыда көрсетілген </w:t>
      </w:r>
      <w:r>
        <w:rPr>
          <w:rFonts w:ascii="Times New Roman"/>
          <w:b w:val="false"/>
          <w:i w:val="false"/>
          <w:color w:val="000000"/>
          <w:sz w:val="28"/>
        </w:rPr>
        <w:t>шешімнің</w:t>
      </w:r>
      <w:r>
        <w:rPr>
          <w:rFonts w:ascii="Times New Roman"/>
          <w:b w:val="false"/>
          <w:i w:val="false"/>
          <w:color w:val="000000"/>
          <w:sz w:val="28"/>
        </w:rPr>
        <w:t xml:space="preserve"> тақырыбында және </w:t>
      </w:r>
      <w:r>
        <w:rPr>
          <w:rFonts w:ascii="Times New Roman"/>
          <w:b w:val="false"/>
          <w:i w:val="false"/>
          <w:color w:val="000000"/>
          <w:sz w:val="28"/>
        </w:rPr>
        <w:t>1-тармағында</w:t>
      </w:r>
      <w:r>
        <w:rPr>
          <w:rFonts w:ascii="Times New Roman"/>
          <w:b w:val="false"/>
          <w:i w:val="false"/>
          <w:color w:val="000000"/>
          <w:sz w:val="28"/>
        </w:rPr>
        <w:t xml:space="preserve"> "спорт және ветеринария" сөздері "спорт, ветеринария, орман шаруашылығы және ерекше қорғалатын табиғи аумақтар" сөздерімен ауыстырылсын.</w:t>
      </w:r>
    </w:p>
    <w:p>
      <w:pPr>
        <w:spacing w:after="0"/>
        <w:ind w:left="0"/>
        <w:jc w:val="both"/>
      </w:pPr>
      <w:r>
        <w:rPr>
          <w:rFonts w:ascii="Times New Roman"/>
          <w:b w:val="false"/>
          <w:i w:val="false"/>
          <w:color w:val="000000"/>
          <w:sz w:val="28"/>
        </w:rPr>
        <w:t>
      2. "Ырғыз аудандық мәслихатының аппараты" мемлекеттік мекемесі заңнамада белгіленген тәртіппен:</w:t>
      </w:r>
    </w:p>
    <w:p>
      <w:pPr>
        <w:spacing w:after="0"/>
        <w:ind w:left="0"/>
        <w:jc w:val="both"/>
      </w:pPr>
      <w:r>
        <w:rPr>
          <w:rFonts w:ascii="Times New Roman"/>
          <w:b w:val="false"/>
          <w:i w:val="false"/>
          <w:color w:val="000000"/>
          <w:sz w:val="28"/>
        </w:rPr>
        <w:t>
      1) осы шешімді Ырғыз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Ырғыз ауданы әкімдігінің интернет-ресурсында орналастыруды қамтамасыз етсін.</w:t>
      </w:r>
    </w:p>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r>
              <w:br/>
            </w:r>
            <w:r>
              <w:rPr>
                <w:rFonts w:ascii="Times New Roman"/>
                <w:b w:val="false"/>
                <w:i/>
                <w:color w:val="000000"/>
                <w:sz w:val="20"/>
              </w:rPr>
              <w:t xml:space="preserve">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Бөлек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