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19a3" w14:textId="a321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Аманкөл ауылдық округі әкімінің 2018 жылғы 14 наурыздағы № 4 шешімі. Ақтөбе облысы Ырғыз аудандық Әділет басқармасында 2018 жылғы 26 наурызда № 3-5-172 болып тіркелді. Күші жойылды - Ақтөбе облысы Ырғыз ауданы Аманкөл ауылдық округі әкімінің 2018 жылғы 26 маусымдағы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Аманкөл ауылдық округі әкімінің 26.06.2018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2018 жылғы 23 ақпандағы № 2-17/55 ұсынысы негізінде Аманкөл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Аманкөл ауылдық округі Құтикөл ауылының Е. Игібаев көшесінде жануарлар арасынан құтырық ауруы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"Аманкөл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Аманкөл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