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7e68" w14:textId="c417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Аманкөл ауылдық округі әкімінің 2018 жылғы 14 наурыздағы № 4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Аманкөл ауылдық округі әкімінің 2018 жылғы 26 маусымдағы № 13 шешімі. Ақтөбе облысы Әділет департаментінің Ырғыз аудандық Әділет басқармасында 2018 жылғы 28 маусымда № 3-5-183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2018 жылғы 08 маусымдағы № 2-17/186 ұсынысы негізінде Аманкөл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Аманкөл ауылдық округі Құтикөл ауылы Е. Игібаев атындағы көшесінде үй жануары арасында құтырық ауруын жою бойынша ветеринариялық сауықтыру іс-шаралар кешені жүргізілгендігіне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Аманкөл ауылдық округі әкімінің 2018 жылғы 14 наурыздағы № 4 "Шектеу іс-шараларын белгілеу туралы" (нормативтік құқықтық актілерді мемлекеттік тіркеу Тізілімінде № 3-5-172 болып тіркелген, 2018 жылдың 3 сәуірінде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"Аманкөл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Аманкөл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