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7ca8" w14:textId="0d47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Қызылжар ауылдық округі әкімінің 2018 жылғы 14 наурыздағы № 10 шешімі. Ақтөбе облысы Ырғыз аудандық Әділет басқармасында 2018 жылғы 26 наурызда № 3-5-171 болып тіркелді. Күші жойылды - Ақтөбе облысы Ырғыз ауданы Қызылжар ауылдық округі әкімінің 2018 жылғы 1 тамыздағы № 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Ырғыз ауданы Қызылжар ауылдық округі әкімінің 01.08.2018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комитетінің Ырғыз аудандық аумақтық инспекциясының бас мемлекеттік ветеринариялық-санитариялық инспекторының 2018 жылғы 19 ақпандағы № 2-17/49 ұсынысы негізінде Қызылжар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Қызылжар ауылдық округі Жаныс би ауылының Достық көшесінде ірі қара малдардың арасынан бруцеллез ауруы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"Қызылжар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Ырғыз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Ырғыз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Қызылжар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Ізбасарова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