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9497" w14:textId="7589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ауданының ауылдық елді мекендеріне жұмыс істеуге және тұру үшін келген денсаулық сақтау, білім беру, әлеуметтік қамсыздандыру, мәдениет, спорт және агроөнеркәсіптік кешен саласындағы мамандарға 2018 жылға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2018 жылғы 2 наурыздағы № 135 шешімі. Ақтөбе облысы Қобда аудандық Әділет басқармасында 2018 жылғы 26 наурызда № 3-7-155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Қобда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2018 жылға келесідей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– бір мың бес жүз еселік айлық есептік көрсеткіштен аспайтын сомада бюджеттік кредит.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