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28e9" w14:textId="fce2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2018 жылғы 28 тамыздағы № 169 шешімі. Ақтөбе облысы Әділет департаментінің Қобда аудандық Әділет басқармасында 2018 жылғы 25 қыркүйекте № 3-7-178 болып тіркелді. Күші жойылды - Ақтөбе облысы Қобда аудандық мәслихатының 2021 жылғы 5 қаңтардағы № 427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05.01.2021 № 427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Қобда ауданының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Атамұратова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2018 жылғы 28 тамыз</w:t>
            </w:r>
            <w:r>
              <w:br/>
            </w:r>
            <w:r>
              <w:rPr>
                <w:rFonts w:ascii="Times New Roman"/>
                <w:b w:val="false"/>
                <w:i w:val="false"/>
                <w:color w:val="000000"/>
                <w:sz w:val="20"/>
              </w:rPr>
              <w:t>№ 169 шешіміне қосымша</w:t>
            </w:r>
          </w:p>
        </w:tc>
      </w:tr>
    </w:tbl>
    <w:bookmarkStart w:name="z7" w:id="4"/>
    <w:p>
      <w:pPr>
        <w:spacing w:after="0"/>
        <w:ind w:left="0"/>
        <w:jc w:val="left"/>
      </w:pPr>
      <w:r>
        <w:rPr>
          <w:rFonts w:ascii="Times New Roman"/>
          <w:b/>
          <w:i w:val="false"/>
          <w:color w:val="000000"/>
        </w:rPr>
        <w:t xml:space="preserve"> Қобда ауданында тұрғын үй көмегін көрсету мөлшері және тәртібі</w:t>
      </w:r>
    </w:p>
    <w:bookmarkEnd w:id="4"/>
    <w:bookmarkStart w:name="z8" w:id="5"/>
    <w:p>
      <w:pPr>
        <w:spacing w:after="0"/>
        <w:ind w:left="0"/>
        <w:jc w:val="left"/>
      </w:pPr>
      <w:r>
        <w:rPr>
          <w:rFonts w:ascii="Times New Roman"/>
          <w:b/>
          <w:i w:val="false"/>
          <w:color w:val="000000"/>
        </w:rPr>
        <w:t xml:space="preserve"> 1. Тұрғын үй көмегін көрсету тәртібі</w:t>
      </w:r>
    </w:p>
    <w:bookmarkEnd w:id="5"/>
    <w:bookmarkStart w:name="z9" w:id="6"/>
    <w:p>
      <w:pPr>
        <w:spacing w:after="0"/>
        <w:ind w:left="0"/>
        <w:jc w:val="both"/>
      </w:pPr>
      <w:r>
        <w:rPr>
          <w:rFonts w:ascii="Times New Roman"/>
          <w:b w:val="false"/>
          <w:i w:val="false"/>
          <w:color w:val="000000"/>
          <w:sz w:val="28"/>
        </w:rPr>
        <w:t>
      1. Тұрғын үй көмегі жергілікті бюджет қаражаты есебінен Қобда ауданында тұрақты тұратын аз қамтылған отбасыларға (азаматтарға):</w:t>
      </w:r>
    </w:p>
    <w:bookmarkEnd w:id="6"/>
    <w:p>
      <w:pPr>
        <w:spacing w:after="0"/>
        <w:ind w:left="0"/>
        <w:jc w:val="both"/>
      </w:pPr>
      <w:r>
        <w:rPr>
          <w:rFonts w:ascii="Times New Roman"/>
          <w:b w:val="false"/>
          <w:i w:val="false"/>
          <w:color w:val="000000"/>
          <w:sz w:val="28"/>
        </w:rPr>
        <w:t>
      1)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2)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bookmarkStart w:name="z10" w:id="7"/>
    <w:p>
      <w:pPr>
        <w:spacing w:after="0"/>
        <w:ind w:left="0"/>
        <w:jc w:val="both"/>
      </w:pPr>
      <w:r>
        <w:rPr>
          <w:rFonts w:ascii="Times New Roman"/>
          <w:b w:val="false"/>
          <w:i w:val="false"/>
          <w:color w:val="000000"/>
          <w:sz w:val="28"/>
        </w:rPr>
        <w:t>
      2. Тұрғын үй көмегін тағайындау "Қобда аудандық жұмыспен қамту және әлеуметтік бағдарламалар бөлімі" мемлекеттік мекемесі (бұдан әрі–уәкілетті орган) арқылы жүзеге асырылады.</w:t>
      </w:r>
    </w:p>
    <w:bookmarkEnd w:id="7"/>
    <w:bookmarkStart w:name="z11" w:id="8"/>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bookmarkEnd w:id="8"/>
    <w:bookmarkStart w:name="z12" w:id="9"/>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bookmarkEnd w:id="9"/>
    <w:bookmarkStart w:name="z13" w:id="10"/>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0"/>
    <w:bookmarkStart w:name="z14" w:id="11"/>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bookmarkEnd w:id="11"/>
    <w:bookmarkStart w:name="z15" w:id="12"/>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12"/>
    <w:bookmarkStart w:name="z16" w:id="13"/>
    <w:p>
      <w:pPr>
        <w:spacing w:after="0"/>
        <w:ind w:left="0"/>
        <w:jc w:val="both"/>
      </w:pPr>
      <w:r>
        <w:rPr>
          <w:rFonts w:ascii="Times New Roman"/>
          <w:b w:val="false"/>
          <w:i w:val="false"/>
          <w:color w:val="000000"/>
          <w:sz w:val="28"/>
        </w:rPr>
        <w:t xml:space="preserve">
      6.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bookmarkEnd w:id="13"/>
    <w:bookmarkStart w:name="z17" w:id="14"/>
    <w:p>
      <w:pPr>
        <w:spacing w:after="0"/>
        <w:ind w:left="0"/>
        <w:jc w:val="left"/>
      </w:pPr>
      <w:r>
        <w:rPr>
          <w:rFonts w:ascii="Times New Roman"/>
          <w:b/>
          <w:i w:val="false"/>
          <w:color w:val="000000"/>
        </w:rPr>
        <w:t xml:space="preserve"> 2. Тұрғын үй көмегiн көрсету мөлшерi</w:t>
      </w:r>
    </w:p>
    <w:bookmarkEnd w:id="14"/>
    <w:bookmarkStart w:name="z18" w:id="15"/>
    <w:p>
      <w:pPr>
        <w:spacing w:after="0"/>
        <w:ind w:left="0"/>
        <w:jc w:val="both"/>
      </w:pPr>
      <w:r>
        <w:rPr>
          <w:rFonts w:ascii="Times New Roman"/>
          <w:b w:val="false"/>
          <w:i w:val="false"/>
          <w:color w:val="000000"/>
          <w:sz w:val="28"/>
        </w:rPr>
        <w:t>
      7. Аз қамтылған отбасыларға (азаматтарға) тұрғын үй көмегін тағайындау төмендегі нормаларына сәйкес жүргізіледі:</w:t>
      </w:r>
    </w:p>
    <w:bookmarkEnd w:id="15"/>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бір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көпадамға – 100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жылу 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7) кәріз қызметтері – ай сайын әр адамға тариф бойынша;</w:t>
      </w:r>
    </w:p>
    <w:p>
      <w:pPr>
        <w:spacing w:after="0"/>
        <w:ind w:left="0"/>
        <w:jc w:val="both"/>
      </w:pPr>
      <w:r>
        <w:rPr>
          <w:rFonts w:ascii="Times New Roman"/>
          <w:b w:val="false"/>
          <w:i w:val="false"/>
          <w:color w:val="000000"/>
          <w:sz w:val="28"/>
        </w:rPr>
        <w:t>
      8) сумен жабдықтау қызметтері – ай сайын әр адамға тариф бойынша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9)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