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4c5764" w14:textId="44c576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алу және Жиренқопа ауылдық округі әкімінің 2017 жылғы 10 сәуірдегі № 9 "Шектеу іс-шараларын белгілеу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Қобда ауданы Жиренқопа ауылдық округі әкімінің 2018 жылғы 20 ақпандағы № 1 шешімі. Ақтөбе облысы Қобда аудандық Әділет басқармасында 2018 жылғы 20 наурызда № 3-7-153 болып тіркелді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 – 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2002 жылғы 10 шілдедегі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 – 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Қобда ауданының бас мемлекеттік ветеринариялық – санитариялық инспекторының 2018 жылғы 16 ақпандағы № 2-10-3/50 ұсынысы негізінде, Жиренқопа ауылдық округінің әкімі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Жиренқопа ауылдық округінің ауылы аймағында ірі мүйізді қара малдары арасынан бруцеллез ауруына жоспарлы ветеринарлық сауықтыру жұмыстарының атқарылуына байланысты, белгіленген шектеу іс- шаралары алынсын.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Жиренқопа ауылдық округі әкімінің 2017 жылғы 10 сәуірдегі № 9 "Шектеу іс- шараларын белгілеу туралы" (нормативтік құқықтық актілерді мемлекеттік тіркеу тізілімінде № 5435 болып тіркелген, 2017 жылғы 20 сәуірде "Қобда"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"Жиренқопа ауылдық округі әкімінің аппараты" мемлекеттік мекемесі заңнамада белгіленген тәртіппен: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 Қобда ауданының Әділет басқармасында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мерзімді баспа басылымдарында және Қазақстан Республикасы нормативтік құқықтық актілерінің эталондық бақылау банкінде ресми жарялауға жіберуді қамтамасыз етсін.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шешімнің орындалуын бақылауды өзіме қалдырамын.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алғашқы ресми жарияланған күнінен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Жиренқопа ауылдық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Ж. Кульниязов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