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a3f3e" w14:textId="6ca3f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аудандық мәслихатының 2017 жылғы 22 желтоқсандағы № 118 "2018-2020 жылдарға арналған Сарыжар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2018 жылғы 13 наурыздағы № 140 шешімі. Ақтөбе облысы Мәртөк аудандық Әділет басқармасында 2018 жылғы 2 сәуірде № 3-8-166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жылдың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Мәртөк аудандық мәслихатының 2017 жылғы 22 желтоқсандағы № 118 "2018-2020 жылдарға арналған Сарыжар ауылдық округ бюджетін бекіту туралы" (нормативтік құқықтық актілерді мемлекеттік тіркеу тізілімінде тіркелген № 5865, 2018 жылғы 26 қаңтарда Қазақстан Республикасы нормативтік құқықтық актілерінің электрондық түрдегі эталондық бақылау банкіде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кірістер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"132 234" сандары "94 725"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"128 267" сандары "90 758"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"132 234" сандары "94 725"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"23 594" сандары "25 276" сандарымен ауыстырылсын.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Акзамов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Әлмұхамбетов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13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140 Мәртөк аудандық мәслихаттың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№ 118 Мәртөк аудандық мәслихаттың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Сарыжар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