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6340" w14:textId="34b6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2018 жылғы 24 желтоқсандағы № 207 шешімі. Ақтөбе облысы Әділет департаментінің Мәртөк аудандық Әділет басқармасында 2018 жылғы 25 желтоқсанда № 3-8-209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(Нормативтік құқықтық актілерді мемлекеттік тіркеу тізілімінде № 9946 тіркелген, 2014 жылғы 26 желтоқсанда "Әділет" ақпараттық-құқықтық жүйесінде жарияланған) </w:t>
      </w:r>
      <w:r>
        <w:rPr>
          <w:rFonts w:ascii="Times New Roman"/>
          <w:b w:val="false"/>
          <w:i w:val="false"/>
          <w:color w:val="000000"/>
          <w:sz w:val="28"/>
        </w:rPr>
        <w:t>4 тармағына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келесі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Мәртөк аудандық мәслихатының 23.07.2019 </w:t>
      </w:r>
      <w:r>
        <w:rPr>
          <w:rFonts w:ascii="Times New Roman"/>
          <w:b w:val="false"/>
          <w:i w:val="false"/>
          <w:color w:val="000000"/>
          <w:sz w:val="28"/>
        </w:rPr>
        <w:t>№ 286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Хусаинова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