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78265" w14:textId="68782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Байнассай ауылдық округі әкімінің 2008 жылғы 05 желтоқсандағы № 1 "Байнассай ауылдық округіне қарасты елді мекендерінің көшелеріне атау беру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 Байнассай ауылдық округі әкімінің 2018 жылғы 4 маусымдағы № 1 шешімі. Ақтөбе облысы Әділет департаментінің Мәртөк аудандық Әділет басқармасында 2018 жылғы 18 маусымда № 3-8-180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06 сәуірдегі "Құқықтық актілер" туралы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Байнассай ауылдық округінің әкімі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Байнассай ауылдық округі әкімінің 2008 жылғы 05 желтоқсандағы № 1 "Байнассай ауылдық округіне қарасты елді мекендерінің көшелеріне атау беру туралы" (нормативтік құқықтық актілерді мемлекеттік тіркеу тізілімінде № 3-8-67 болып тіркелген, 2009 жылғы 7 қаңтардағы аудандық "Мәртөк тынысы"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 тіліндегі мәтінінде "Ә. Молдағұлова", "Махамбет Өтеміс ұлы" сөздері "Әлия Молдағұлова", "Махамбет Утемісұлы" сөздерімен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орыс тіліндегі мәтінінде "Алии Молдагуловой", "Махамбета Утемисова", "Еңбек", "Жана Даур" сөздері "Алия Молдагулова", "Махамбет Утемисулы", "Енбекши", "Жана Дауир" сөздерімен ауыстырылсын.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Байнассай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Әлжан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