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6df5" w14:textId="7c76d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Родников ауылдық округі әкімінің 2012 жылғы 16 ақпандағы № 1 "Родников ауылдық округінің Родников ауылының көшелеріне атау беру және өзгерту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Родников ауылдық округі әкімінің 2018 жылғы 4 маусымдағы № 2 шешімі. Ақтөбе облысы Әділет департаментінің Мәртөк аудандық Әділет басқармасында 2018 жылғы 18 маусымда № 3-8-179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және Қазақстан Республикасының 2016 жылғы 06 сәуірдегі "Құқықтық актілер" туралы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Родников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Родников ауылдық округі әкімінің 2012 жылғы 16 ақпандағы № 1 "Родников ауылдық округінің Родников ауылының көшелеріне атау беру және өзгерту туралы" (нормативтік құқықтық актілердің мемлекеттік тіркеу тізілімінде № 3-8-149 болып тіркелген, 2012 жылғы 12 сәуірдегі аудандық "Мәртөк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 тіліндегі мәтінінде "Б. Момышұлы", "К. Маркс", "Д. Қонаев", "А. Молдағұлова" сөздері "Бауыржан Момышұлы", "Карл Маркс", "Дінмұхамед Қонаев", "Әлия Молдағұлова" сөздерімен ауыстырылсын;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орыс тіліндегі мәтінінде "Ул.", "Б. Момышулы", "Д. Конаев", "А. Молдагулова" сөздері "Улица", "Бауыржан Момышулы", "Динмухамед Конаев", "Алия Молдагулова" сөздерімен ауыстырылсын.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Родников ауылдық округінің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Күзенбаев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