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c1807" w14:textId="17c18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2018 жылғы 2 наурыздағы № 172 шешімі. Ақтөбе облысы Мұғалжар ауданының Әділет басқармасында 2018 жылдың 27 наурызда № 3-9-188 болып тіркелді. Күші жойылды - Ақтөбе облысы Мұғалжар аудандық мәслихатының 2021 жылғы 10 наурыздағы № 17 шешімімен</w:t>
      </w:r>
    </w:p>
    <w:p>
      <w:pPr>
        <w:spacing w:after="0"/>
        <w:ind w:left="0"/>
        <w:jc w:val="both"/>
      </w:pPr>
      <w:r>
        <w:rPr>
          <w:rFonts w:ascii="Times New Roman"/>
          <w:b w:val="false"/>
          <w:i w:val="false"/>
          <w:color w:val="ff0000"/>
          <w:sz w:val="28"/>
        </w:rPr>
        <w:t xml:space="preserve">
      Ескерту. Күші жойылды - Ақтөбе облысы Мұғалжар аудандық мәслихатының 10.03.2021 № 17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 бабының</w:t>
      </w:r>
      <w:r>
        <w:rPr>
          <w:rFonts w:ascii="Times New Roman"/>
          <w:b w:val="false"/>
          <w:i w:val="false"/>
          <w:color w:val="000000"/>
          <w:sz w:val="28"/>
        </w:rPr>
        <w:t xml:space="preserve"> 5 тармағына,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Мұғалжар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Қоса беріліп отырған "Мұғалжар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Мұғалжар аудандық мәслихатының 2017 жылғы 24 ақпандағы № 69 "Мұғалжар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5403 тіркелген, 2017 жылдың 20 сәуірінде аудандық "Мұғалжар"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3" w:id="3"/>
    <w:p>
      <w:pPr>
        <w:spacing w:after="0"/>
        <w:ind w:left="0"/>
        <w:jc w:val="both"/>
      </w:pPr>
      <w:r>
        <w:rPr>
          <w:rFonts w:ascii="Times New Roman"/>
          <w:b w:val="false"/>
          <w:i w:val="false"/>
          <w:color w:val="000000"/>
          <w:sz w:val="28"/>
        </w:rPr>
        <w:t>
      3. "Мұғалжар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Мұғалжар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банкінде ресми жариялауға жіберуді қамтамасыз етсін.</w:t>
      </w:r>
    </w:p>
    <w:bookmarkStart w:name="z4"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Сарсенов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 наурыздағы № 172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"Мұғалжар аудандық мәслихатының аппараты" мемлекеттік мекемесінің "Б" корпусы мемлекеттік әкімшілік қызметшілерінің қызметін бағалаудың әдістемесі 1-тарау. Жалпы ережелер</w:t>
      </w:r>
    </w:p>
    <w:p>
      <w:pPr>
        <w:spacing w:after="0"/>
        <w:ind w:left="0"/>
        <w:jc w:val="both"/>
      </w:pPr>
      <w:r>
        <w:rPr>
          <w:rFonts w:ascii="Times New Roman"/>
          <w:b w:val="false"/>
          <w:i w:val="false"/>
          <w:color w:val="000000"/>
          <w:sz w:val="28"/>
        </w:rPr>
        <w:t xml:space="preserve">
      1. Осы "Мұғалжар аудандық мәслихатының аппараты" мемлекеттік мекемесінің (бұдан әрі – мәслихат аппараты) "Б" корпусы мемлекеттік әкімшілік қызметшілерінің қызметін бағалаудың әдістемесі (бұдан әрі – осы Әдістеме) "Қазақстан Республикасының мемлекеттік қызметі туралы" 2015 жылғы 23 қарашадағы Қазақстан Республикасының Заңының </w:t>
      </w:r>
      <w:r>
        <w:rPr>
          <w:rFonts w:ascii="Times New Roman"/>
          <w:b w:val="false"/>
          <w:i w:val="false"/>
          <w:color w:val="000000"/>
          <w:sz w:val="28"/>
        </w:rPr>
        <w:t>33 бабының</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w:t>
      </w:r>
      <w:r>
        <w:rPr>
          <w:rFonts w:ascii="Times New Roman"/>
          <w:b w:val="false"/>
          <w:i w:val="false"/>
          <w:color w:val="000000"/>
          <w:sz w:val="28"/>
        </w:rPr>
        <w:t>мен (Нормативтік құқықтық актілерді мемлекеттік тіркеу тізілімінде № 16299 тіркелген) бекітілген "Б" корпусы мемлекеттік әкімшілік қызметшілерінің қызметін бағалаудың үлгілік әдістемесіне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қолданылатын негізгі ұғымдар:</w:t>
      </w:r>
    </w:p>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"Б" корпусы қызметшісінің қызметінің функционалдық міндеттерінің ерекшелігіне сәйкес (процесстік жұмысты қоспағанда) белгіленетін,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both"/>
      </w:pPr>
      <w:r>
        <w:rPr>
          <w:rFonts w:ascii="Times New Roman"/>
          <w:b w:val="false"/>
          <w:i w:val="false"/>
          <w:color w:val="000000"/>
          <w:sz w:val="28"/>
        </w:rPr>
        <w:t>
      6. Бағалау екі жеке бағыт бойынша жүргізіледі:</w:t>
      </w:r>
    </w:p>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p>
      <w:pPr>
        <w:spacing w:after="0"/>
        <w:ind w:left="0"/>
        <w:jc w:val="both"/>
      </w:pPr>
      <w:r>
        <w:rPr>
          <w:rFonts w:ascii="Times New Roman"/>
          <w:b w:val="false"/>
          <w:i w:val="false"/>
          <w:color w:val="000000"/>
          <w:sz w:val="28"/>
        </w:rPr>
        <w:t>
      8. Бағалауға байланысты құжаттар мәслихат аппаратында бағалау аяқталғаннан кейін үш жыл бойы сақталады.</w:t>
      </w:r>
    </w:p>
    <w:p>
      <w:pPr>
        <w:spacing w:after="0"/>
        <w:ind w:left="0"/>
        <w:jc w:val="left"/>
      </w:pPr>
      <w:r>
        <w:rPr>
          <w:rFonts w:ascii="Times New Roman"/>
          <w:b/>
          <w:i w:val="false"/>
          <w:color w:val="000000"/>
        </w:rPr>
        <w:t xml:space="preserve"> 2-тарау. НМИ анықтау тәртібі</w:t>
      </w:r>
    </w:p>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p>
      <w:pPr>
        <w:spacing w:after="0"/>
        <w:ind w:left="0"/>
        <w:jc w:val="both"/>
      </w:pPr>
      <w:r>
        <w:rPr>
          <w:rFonts w:ascii="Times New Roman"/>
          <w:b w:val="false"/>
          <w:i w:val="false"/>
          <w:color w:val="000000"/>
          <w:sz w:val="28"/>
        </w:rPr>
        <w:t>
      13.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бағалау кезеңі ішінде белгіленеді);</w:t>
      </w:r>
    </w:p>
    <w:p>
      <w:pPr>
        <w:spacing w:after="0"/>
        <w:ind w:left="0"/>
        <w:jc w:val="both"/>
      </w:pPr>
      <w:r>
        <w:rPr>
          <w:rFonts w:ascii="Times New Roman"/>
          <w:b w:val="false"/>
          <w:i w:val="false"/>
          <w:color w:val="000000"/>
          <w:sz w:val="28"/>
        </w:rPr>
        <w:t>
      5) мемлекеттік органның функционалдық міндеттеріне бағытталған болуы тиіс.</w:t>
      </w:r>
    </w:p>
    <w:p>
      <w:pPr>
        <w:spacing w:after="0"/>
        <w:ind w:left="0"/>
        <w:jc w:val="both"/>
      </w:pPr>
      <w:r>
        <w:rPr>
          <w:rFonts w:ascii="Times New Roman"/>
          <w:b w:val="false"/>
          <w:i w:val="false"/>
          <w:color w:val="000000"/>
          <w:sz w:val="28"/>
        </w:rPr>
        <w:t>
      14. НМИ саны 5 құрайды.</w:t>
      </w:r>
    </w:p>
    <w:p>
      <w:pPr>
        <w:spacing w:after="0"/>
        <w:ind w:left="0"/>
        <w:jc w:val="both"/>
      </w:pPr>
      <w:r>
        <w:rPr>
          <w:rFonts w:ascii="Times New Roman"/>
          <w:b w:val="false"/>
          <w:i w:val="false"/>
          <w:color w:val="000000"/>
          <w:sz w:val="28"/>
        </w:rPr>
        <w:t>
      15. Жеке жұмыс жоспары мәслихат аппаратында сақталады.</w:t>
      </w:r>
    </w:p>
    <w:p>
      <w:pPr>
        <w:spacing w:after="0"/>
        <w:ind w:left="0"/>
        <w:jc w:val="left"/>
      </w:pPr>
      <w:r>
        <w:rPr>
          <w:rFonts w:ascii="Times New Roman"/>
          <w:b/>
          <w:i w:val="false"/>
          <w:color w:val="000000"/>
        </w:rPr>
        <w:t xml:space="preserve"> 3-тарау. НМИ жетістігін бағалау тәртібі</w:t>
      </w:r>
    </w:p>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24. Жоғары тұрған басшымен бағалау парағына қол қойылғаннан кейін мәслихат аппаратының құрылымдық бөлімше басшысы (бұдан әрі - құрылымдық бөлімше басшысы) 2 жұмыс күнінен кешіктірмей оны Комиссияның қарауына ұсынады.</w:t>
      </w:r>
    </w:p>
    <w:p>
      <w:pPr>
        <w:spacing w:after="0"/>
        <w:ind w:left="0"/>
        <w:jc w:val="left"/>
      </w:pPr>
      <w:r>
        <w:rPr>
          <w:rFonts w:ascii="Times New Roman"/>
          <w:b/>
          <w:i w:val="false"/>
          <w:color w:val="000000"/>
        </w:rPr>
        <w:t xml:space="preserve"> 4-тарау. Құзыреттерді бағалау тәртібі</w:t>
      </w:r>
    </w:p>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p>
      <w:pPr>
        <w:spacing w:after="0"/>
        <w:ind w:left="0"/>
        <w:jc w:val="both"/>
      </w:pPr>
      <w:r>
        <w:rPr>
          <w:rFonts w:ascii="Times New Roman"/>
          <w:b w:val="false"/>
          <w:i w:val="false"/>
          <w:color w:val="000000"/>
          <w:sz w:val="28"/>
        </w:rPr>
        <w:t>
      28. Тікелей басшымен бағалау парағына қол қойылғаннан кейін құрылымдық бөлімше басшысы 2 жұмыс күнінен кешіктірмей оны Комиссияның қарауына ұсынады.</w:t>
      </w:r>
    </w:p>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29. Құрылымдық бөлімше басшысы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32. Комиссияның шешімі ашық дауыс беру арқылы қабылданады.</w:t>
      </w:r>
    </w:p>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34. Комиссияның хатшысы құрылымдық бөлімше басшысы болып табылады. Комиссияның хатшысы дауыс беруге қатыспайды.</w:t>
      </w:r>
    </w:p>
    <w:p>
      <w:pPr>
        <w:spacing w:after="0"/>
        <w:ind w:left="0"/>
        <w:jc w:val="both"/>
      </w:pPr>
      <w:r>
        <w:rPr>
          <w:rFonts w:ascii="Times New Roman"/>
          <w:b w:val="false"/>
          <w:i w:val="false"/>
          <w:color w:val="000000"/>
          <w:sz w:val="28"/>
        </w:rPr>
        <w:t>
      35. Құрылымдық бөлімше басшысы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36. Құрылымдық бөлімше басшысы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p>
      <w:pPr>
        <w:spacing w:after="0"/>
        <w:ind w:left="0"/>
        <w:jc w:val="both"/>
      </w:pPr>
      <w:r>
        <w:rPr>
          <w:rFonts w:ascii="Times New Roman"/>
          <w:b w:val="false"/>
          <w:i w:val="false"/>
          <w:color w:val="000000"/>
          <w:sz w:val="28"/>
        </w:rPr>
        <w:t>
      40. Құрылымдық бөлімше басшысы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құрылымдық бөлімше басшысымен 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құрылымдық бөлімше басшысымен "Б" корпусы қызметшісінің бағалау нәтижесі мемлекеттік органдардың интранет-порталы арқылы жолданады.</w:t>
      </w:r>
    </w:p>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8128"/>
        <w:gridCol w:w="4833"/>
      </w:tblGrid>
      <w:tr>
        <w:trPr>
          <w:trHeight w:val="30" w:hRule="atLeast"/>
        </w:trPr>
        <w:tc>
          <w:tcPr>
            <w:tcW w:w="81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аппараты" мемлекеттік мекемесінің "Б" корпусы мемлекеттік әкімшілік қызметшілерінің қызметін бағалаудың</w:t>
            </w:r>
          </w:p>
        </w:tc>
      </w:tr>
      <w:tr>
        <w:trPr>
          <w:trHeight w:val="30" w:hRule="atLeast"/>
        </w:trPr>
        <w:tc>
          <w:tcPr>
            <w:tcW w:w="81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1-қосымша</w:t>
            </w:r>
          </w:p>
        </w:tc>
      </w:tr>
      <w:tr>
        <w:trPr>
          <w:trHeight w:val="30" w:hRule="atLeast"/>
        </w:trPr>
        <w:tc>
          <w:tcPr>
            <w:tcW w:w="81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81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81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p>
        </w:tc>
      </w:tr>
      <w:tr>
        <w:trPr>
          <w:trHeight w:val="30" w:hRule="atLeast"/>
        </w:trPr>
        <w:tc>
          <w:tcPr>
            <w:tcW w:w="81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 (тегі, аты-жөнінің бірінші әріптері)</w:t>
            </w:r>
          </w:p>
        </w:tc>
      </w:tr>
      <w:tr>
        <w:trPr>
          <w:trHeight w:val="30" w:hRule="atLeast"/>
        </w:trPr>
        <w:tc>
          <w:tcPr>
            <w:tcW w:w="81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w:t>
            </w:r>
          </w:p>
        </w:tc>
      </w:tr>
      <w:tr>
        <w:trPr>
          <w:trHeight w:val="30" w:hRule="atLeast"/>
        </w:trPr>
        <w:tc>
          <w:tcPr>
            <w:tcW w:w="812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4"/>
        <w:gridCol w:w="2071"/>
        <w:gridCol w:w="2522"/>
        <w:gridCol w:w="1170"/>
        <w:gridCol w:w="1170"/>
        <w:gridCol w:w="1621"/>
        <w:gridCol w:w="2072"/>
      </w:tblGrid>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жоспарлау жүйесінің құжатынан түйінделеді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 (тегі, аты-жөнінің бірінші әріптері)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 (тегі, аты-жөнінің бірінші әріптері)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972"/>
        <w:gridCol w:w="4722"/>
      </w:tblGrid>
      <w:tr>
        <w:trPr>
          <w:trHeight w:val="30" w:hRule="atLeast"/>
        </w:trPr>
        <w:tc>
          <w:tcPr>
            <w:tcW w:w="79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аппараты" мемлекеттік мекемесінің "Б" корпусы мемлекеттік әкімшілік қызметшілерінің қызметін бағалаудың</w:t>
            </w:r>
          </w:p>
        </w:tc>
      </w:tr>
      <w:tr>
        <w:trPr>
          <w:trHeight w:val="30" w:hRule="atLeast"/>
        </w:trPr>
        <w:tc>
          <w:tcPr>
            <w:tcW w:w="79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2-қосымша</w:t>
            </w:r>
          </w:p>
        </w:tc>
      </w:tr>
      <w:tr>
        <w:trPr>
          <w:trHeight w:val="30" w:hRule="atLeast"/>
        </w:trPr>
        <w:tc>
          <w:tcPr>
            <w:tcW w:w="79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9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9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p>
        </w:tc>
      </w:tr>
      <w:tr>
        <w:trPr>
          <w:trHeight w:val="30" w:hRule="atLeast"/>
        </w:trPr>
        <w:tc>
          <w:tcPr>
            <w:tcW w:w="79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 (тегі, аты-жөнінің бірінші әріптері)</w:t>
            </w:r>
          </w:p>
        </w:tc>
      </w:tr>
      <w:tr>
        <w:trPr>
          <w:trHeight w:val="30" w:hRule="atLeast"/>
        </w:trPr>
        <w:tc>
          <w:tcPr>
            <w:tcW w:w="79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____________________________</w:t>
            </w:r>
          </w:p>
        </w:tc>
      </w:tr>
      <w:tr>
        <w:trPr>
          <w:trHeight w:val="30" w:hRule="atLeast"/>
        </w:trPr>
        <w:tc>
          <w:tcPr>
            <w:tcW w:w="797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____________________________________________________ (Т.А.Ә.,бағаланатын тұлғаның лауазымы)</w:t>
      </w:r>
    </w:p>
    <w:p>
      <w:pPr>
        <w:spacing w:after="0"/>
        <w:ind w:left="0"/>
        <w:jc w:val="both"/>
      </w:pPr>
      <w:r>
        <w:rPr>
          <w:rFonts w:ascii="Times New Roman"/>
          <w:b w:val="false"/>
          <w:i w:val="false"/>
          <w:color w:val="000000"/>
          <w:sz w:val="28"/>
        </w:rPr>
        <w:t>
      ____________________________________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3"/>
        <w:gridCol w:w="2477"/>
        <w:gridCol w:w="1399"/>
        <w:gridCol w:w="1400"/>
        <w:gridCol w:w="1400"/>
        <w:gridCol w:w="3621"/>
      </w:tblGrid>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аппараты" мемлекеттік мекемесінің "Б" корпусы мемлекеттік әкімшілік 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_________________жыл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9"/>
        <w:gridCol w:w="1972"/>
        <w:gridCol w:w="3700"/>
        <w:gridCol w:w="4959"/>
      </w:tblGrid>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аппараты" мемлекеттік мекемесінің "Б" корпусы мемлекеттік әкімшілік 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2596"/>
        <w:gridCol w:w="5495"/>
        <w:gridCol w:w="3358"/>
      </w:tblGrid>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қызметтік басқару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r>
              <w:br/>
            </w: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r>
              <w:br/>
            </w:r>
            <w:r>
              <w:rPr>
                <w:rFonts w:ascii="Times New Roman"/>
                <w:b w:val="false"/>
                <w:i w:val="false"/>
                <w:color w:val="000000"/>
                <w:sz w:val="20"/>
              </w:rPr>
              <w:t>
•Қызметкерлердің қойылған міндеттердің орындалуы барысындағы қызметіне бақылау жүргізеді;</w:t>
            </w:r>
            <w:r>
              <w:br/>
            </w:r>
            <w:r>
              <w:rPr>
                <w:rFonts w:ascii="Times New Roman"/>
                <w:b w:val="false"/>
                <w:i w:val="false"/>
                <w:color w:val="000000"/>
                <w:sz w:val="20"/>
              </w:rPr>
              <w:t>
•Бөлімше жұмысының нәтижелелілігін және сапасын қамтамасыз етеді.</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r>
              <w:br/>
            </w: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r>
              <w:br/>
            </w:r>
            <w:r>
              <w:rPr>
                <w:rFonts w:ascii="Times New Roman"/>
                <w:b w:val="false"/>
                <w:i w:val="false"/>
                <w:color w:val="000000"/>
                <w:sz w:val="20"/>
              </w:rPr>
              <w:t>
•Қызметкерлердің қойылған міндеттердің орындалуына бақылау жүргізбейді;</w:t>
            </w:r>
            <w:r>
              <w:br/>
            </w:r>
            <w:r>
              <w:rPr>
                <w:rFonts w:ascii="Times New Roman"/>
                <w:b w:val="false"/>
                <w:i w:val="false"/>
                <w:color w:val="000000"/>
                <w:sz w:val="20"/>
              </w:rPr>
              <w:t>
•Бөлімше жұмысының нәтижелілігін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E-4;</w:t>
            </w:r>
            <w:r>
              <w:br/>
            </w:r>
            <w:r>
              <w:rPr>
                <w:rFonts w:ascii="Times New Roman"/>
                <w:b w:val="false"/>
                <w:i w:val="false"/>
                <w:color w:val="000000"/>
                <w:sz w:val="20"/>
              </w:rPr>
              <w:t>
E-5.</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r>
              <w:br/>
            </w:r>
            <w:r>
              <w:rPr>
                <w:rFonts w:ascii="Times New Roman"/>
                <w:b w:val="false"/>
                <w:i w:val="false"/>
                <w:color w:val="000000"/>
                <w:sz w:val="20"/>
              </w:rPr>
              <w:t>
•Басшылыққа сапалы құжаттар дайындайды және енгізеді.;</w:t>
            </w:r>
            <w:r>
              <w:br/>
            </w:r>
            <w:r>
              <w:rPr>
                <w:rFonts w:ascii="Times New Roman"/>
                <w:b w:val="false"/>
                <w:i w:val="false"/>
                <w:color w:val="000000"/>
                <w:sz w:val="20"/>
              </w:rPr>
              <w:t>
•Өлшеулі уақыт жағдайында жұмыс жасай алады;</w:t>
            </w:r>
            <w:r>
              <w:br/>
            </w:r>
            <w:r>
              <w:rPr>
                <w:rFonts w:ascii="Times New Roman"/>
                <w:b w:val="false"/>
                <w:i w:val="false"/>
                <w:color w:val="000000"/>
                <w:sz w:val="20"/>
              </w:rPr>
              <w:t>
•Белгіленген мерзімдерді сақтайды.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r>
              <w:br/>
            </w:r>
            <w:r>
              <w:rPr>
                <w:rFonts w:ascii="Times New Roman"/>
                <w:b w:val="false"/>
                <w:i w:val="false"/>
                <w:color w:val="000000"/>
                <w:sz w:val="20"/>
              </w:rPr>
              <w:t>
•Сапасыз құжаттар әзірлейді;</w:t>
            </w:r>
            <w:r>
              <w:br/>
            </w:r>
            <w:r>
              <w:rPr>
                <w:rFonts w:ascii="Times New Roman"/>
                <w:b w:val="false"/>
                <w:i w:val="false"/>
                <w:color w:val="000000"/>
                <w:sz w:val="20"/>
              </w:rPr>
              <w:t>
•Жедел жұмыс жасамайды;</w:t>
            </w:r>
            <w:r>
              <w:br/>
            </w:r>
            <w:r>
              <w:rPr>
                <w:rFonts w:ascii="Times New Roman"/>
                <w:b w:val="false"/>
                <w:i w:val="false"/>
                <w:color w:val="000000"/>
                <w:sz w:val="20"/>
              </w:rPr>
              <w:t>
•Белгіленген мерзімдерді сақтамайды.</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ЫНТЫМАҚТАСТЫҚ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r>
              <w:br/>
            </w:r>
            <w:r>
              <w:rPr>
                <w:rFonts w:ascii="Times New Roman"/>
                <w:b w:val="false"/>
                <w:i w:val="false"/>
                <w:color w:val="000000"/>
                <w:sz w:val="20"/>
              </w:rPr>
              <w:t>
•Бөлімшенің қоғаммен тиімді жұмысын ұйымдастыру бойынша ұсыныс жасайды;</w:t>
            </w:r>
            <w:r>
              <w:br/>
            </w:r>
            <w:r>
              <w:rPr>
                <w:rFonts w:ascii="Times New Roman"/>
                <w:b w:val="false"/>
                <w:i w:val="false"/>
                <w:color w:val="000000"/>
                <w:sz w:val="20"/>
              </w:rPr>
              <w:t>
•Бірлесіп жұмыс атқару үшін әріптестерімен тәжірибесімен және білімімен бөліседі;</w:t>
            </w:r>
            <w:r>
              <w:br/>
            </w:r>
            <w:r>
              <w:rPr>
                <w:rFonts w:ascii="Times New Roman"/>
                <w:b w:val="false"/>
                <w:i w:val="false"/>
                <w:color w:val="000000"/>
                <w:sz w:val="20"/>
              </w:rPr>
              <w:t>
•Әрқайсысының нәтижеге жетуге қосқан үлесін анықтайды.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r>
              <w:br/>
            </w:r>
            <w:r>
              <w:rPr>
                <w:rFonts w:ascii="Times New Roman"/>
                <w:b w:val="false"/>
                <w:i w:val="false"/>
                <w:color w:val="000000"/>
                <w:sz w:val="20"/>
              </w:rPr>
              <w:t>
•Бөлімше және қоғаммен тиімді жұмыс ұйымдастыру бойынша ұсыныс жасамайды;</w:t>
            </w:r>
            <w:r>
              <w:br/>
            </w:r>
            <w:r>
              <w:rPr>
                <w:rFonts w:ascii="Times New Roman"/>
                <w:b w:val="false"/>
                <w:i w:val="false"/>
                <w:color w:val="000000"/>
                <w:sz w:val="20"/>
              </w:rPr>
              <w:t>
•Бірлесіп жұмыс атқару үшін әріптестерімен тәжірибесімен және білімімен бөліспейді;</w:t>
            </w:r>
            <w:r>
              <w:br/>
            </w: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E-4;</w:t>
            </w:r>
            <w:r>
              <w:br/>
            </w:r>
            <w:r>
              <w:rPr>
                <w:rFonts w:ascii="Times New Roman"/>
                <w:b w:val="false"/>
                <w:i w:val="false"/>
                <w:color w:val="000000"/>
                <w:sz w:val="20"/>
              </w:rPr>
              <w:t>
E-5.</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r>
              <w:br/>
            </w: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r>
              <w:br/>
            </w: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r>
              <w:br/>
            </w: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r>
              <w:br/>
            </w:r>
            <w:r>
              <w:rPr>
                <w:rFonts w:ascii="Times New Roman"/>
                <w:b w:val="false"/>
                <w:i w:val="false"/>
                <w:color w:val="000000"/>
                <w:sz w:val="20"/>
              </w:rPr>
              <w:t>
•Әріптестерімен мәселелерді талқыламайды.</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ШЕШІМ ҚАБЫЛДАУ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r>
              <w:br/>
            </w:r>
            <w:r>
              <w:rPr>
                <w:rFonts w:ascii="Times New Roman"/>
                <w:b w:val="false"/>
                <w:i w:val="false"/>
                <w:color w:val="000000"/>
                <w:sz w:val="20"/>
              </w:rPr>
              <w:t>
•Шешім қабылдауда қажетті ақпараттарды жинауды ұйымдастырады;</w:t>
            </w:r>
            <w:r>
              <w:br/>
            </w:r>
            <w:r>
              <w:rPr>
                <w:rFonts w:ascii="Times New Roman"/>
                <w:b w:val="false"/>
                <w:i w:val="false"/>
                <w:color w:val="000000"/>
                <w:sz w:val="20"/>
              </w:rPr>
              <w:t>
•Шешім қабылдаудағы тәсілдерді ұжыммен талқылайды;</w:t>
            </w:r>
            <w:r>
              <w:br/>
            </w: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r>
              <w:br/>
            </w: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r>
              <w:br/>
            </w:r>
            <w:r>
              <w:rPr>
                <w:rFonts w:ascii="Times New Roman"/>
                <w:b w:val="false"/>
                <w:i w:val="false"/>
                <w:color w:val="000000"/>
                <w:sz w:val="20"/>
              </w:rPr>
              <w:t>
•Шешім қабылдауда қажетті ақпараттарды жинауды сирек ұйымдастырады;</w:t>
            </w:r>
            <w:r>
              <w:br/>
            </w: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r>
              <w:br/>
            </w: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r>
              <w:br/>
            </w: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E-4;</w:t>
            </w:r>
            <w:r>
              <w:br/>
            </w:r>
            <w:r>
              <w:rPr>
                <w:rFonts w:ascii="Times New Roman"/>
                <w:b w:val="false"/>
                <w:i w:val="false"/>
                <w:color w:val="000000"/>
                <w:sz w:val="20"/>
              </w:rPr>
              <w:t>
E-5.</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w:t>
            </w:r>
            <w:r>
              <w:br/>
            </w:r>
            <w:r>
              <w:rPr>
                <w:rFonts w:ascii="Times New Roman"/>
                <w:b w:val="false"/>
                <w:i w:val="false"/>
                <w:color w:val="000000"/>
                <w:sz w:val="20"/>
              </w:rPr>
              <w:t>
•Мүмкін болатын қауіптерді ескере отырып, мәселелерді шешудің бірнеше жолын ұсынады;</w:t>
            </w:r>
            <w:r>
              <w:br/>
            </w:r>
            <w:r>
              <w:rPr>
                <w:rFonts w:ascii="Times New Roman"/>
                <w:b w:val="false"/>
                <w:i w:val="false"/>
                <w:color w:val="000000"/>
                <w:sz w:val="20"/>
              </w:rPr>
              <w:t>
•Өзінің пікірін негіздей алады.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w:t>
            </w:r>
            <w:r>
              <w:br/>
            </w: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r>
              <w:br/>
            </w:r>
            <w:r>
              <w:rPr>
                <w:rFonts w:ascii="Times New Roman"/>
                <w:b w:val="false"/>
                <w:i w:val="false"/>
                <w:color w:val="000000"/>
                <w:sz w:val="20"/>
              </w:rPr>
              <w:t>
•Негізсіз пікір білдіреді.</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ҚЫЗМЕТТІ ТҰТЫНУШЫҒА БАҒДАРЛАНУ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r>
              <w:br/>
            </w: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r>
              <w:br/>
            </w:r>
            <w:r>
              <w:rPr>
                <w:rFonts w:ascii="Times New Roman"/>
                <w:b w:val="false"/>
                <w:i w:val="false"/>
                <w:color w:val="000000"/>
                <w:sz w:val="20"/>
              </w:rPr>
              <w:t>
•Қызмет көрсетудің сапасын бақылайды, сондай-ақ жеке үлгі болу арқылы көрсетеді.</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w:t>
            </w:r>
            <w:r>
              <w:br/>
            </w: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r>
              <w:br/>
            </w: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E-4;</w:t>
            </w:r>
            <w:r>
              <w:br/>
            </w:r>
            <w:r>
              <w:rPr>
                <w:rFonts w:ascii="Times New Roman"/>
                <w:b w:val="false"/>
                <w:i w:val="false"/>
                <w:color w:val="000000"/>
                <w:sz w:val="20"/>
              </w:rPr>
              <w:t>
E-5.</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•Сыпайы және тілектестікпен қызмет көрсетеді;</w:t>
            </w:r>
            <w:r>
              <w:br/>
            </w: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r>
              <w:br/>
            </w:r>
            <w:r>
              <w:rPr>
                <w:rFonts w:ascii="Times New Roman"/>
                <w:b w:val="false"/>
                <w:i w:val="false"/>
                <w:color w:val="000000"/>
                <w:sz w:val="20"/>
              </w:rPr>
              <w:t>
•Қызмет көрсету сапасын жақсарту бойынша ұсыныс енгізеді.</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r>
              <w:br/>
            </w:r>
            <w:r>
              <w:rPr>
                <w:rFonts w:ascii="Times New Roman"/>
                <w:b w:val="false"/>
                <w:i w:val="false"/>
                <w:color w:val="000000"/>
                <w:sz w:val="20"/>
              </w:rPr>
              <w:t>
•Тұтынушының сұрақтары мен мәселелеріне мән бермейді;</w:t>
            </w:r>
            <w:r>
              <w:br/>
            </w: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 ДЫРУ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r>
              <w:br/>
            </w:r>
            <w:r>
              <w:rPr>
                <w:rFonts w:ascii="Times New Roman"/>
                <w:b w:val="false"/>
                <w:i w:val="false"/>
                <w:color w:val="000000"/>
                <w:sz w:val="20"/>
              </w:rPr>
              <w:t>
•Тұтынушыға ақпараттарды құрметпен және игілікпен жеткізеді;</w:t>
            </w:r>
            <w:r>
              <w:br/>
            </w:r>
            <w:r>
              <w:rPr>
                <w:rFonts w:ascii="Times New Roman"/>
                <w:b w:val="false"/>
                <w:i w:val="false"/>
                <w:color w:val="000000"/>
                <w:sz w:val="20"/>
              </w:rPr>
              <w:t>
•Қызмет тұтынушыларының пікірін құрметтейді.</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r>
              <w:br/>
            </w:r>
            <w:r>
              <w:rPr>
                <w:rFonts w:ascii="Times New Roman"/>
                <w:b w:val="false"/>
                <w:i w:val="false"/>
                <w:color w:val="000000"/>
                <w:sz w:val="20"/>
              </w:rPr>
              <w:t>
•Тұтынушыға ақпараттарды жеткізбейді немесе немқұрайлы және жақтырмай жеткізеді;</w:t>
            </w:r>
            <w:r>
              <w:br/>
            </w: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E-4;</w:t>
            </w:r>
            <w:r>
              <w:br/>
            </w:r>
            <w:r>
              <w:rPr>
                <w:rFonts w:ascii="Times New Roman"/>
                <w:b w:val="false"/>
                <w:i w:val="false"/>
                <w:color w:val="000000"/>
                <w:sz w:val="20"/>
              </w:rPr>
              <w:t>
E-5.</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r>
              <w:br/>
            </w:r>
            <w:r>
              <w:rPr>
                <w:rFonts w:ascii="Times New Roman"/>
                <w:b w:val="false"/>
                <w:i w:val="false"/>
                <w:color w:val="000000"/>
                <w:sz w:val="20"/>
              </w:rPr>
              <w:t>
•Тұтынушыға ақпаратты қолжетімді ауызша және жазбаша түрде жеткізеді;</w:t>
            </w:r>
            <w:r>
              <w:br/>
            </w:r>
            <w:r>
              <w:rPr>
                <w:rFonts w:ascii="Times New Roman"/>
                <w:b w:val="false"/>
                <w:i w:val="false"/>
                <w:color w:val="000000"/>
                <w:sz w:val="20"/>
              </w:rPr>
              <w:t>
•Көрсетілетін қызметтер туралы ақпаратты уақтылы қабылдай және жібере алады.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r>
              <w:br/>
            </w:r>
            <w:r>
              <w:rPr>
                <w:rFonts w:ascii="Times New Roman"/>
                <w:b w:val="false"/>
                <w:i w:val="false"/>
                <w:color w:val="000000"/>
                <w:sz w:val="20"/>
              </w:rPr>
              <w:t>
•Тұтынушыға ақпаратты ауызша және жазбаша түрде жеткізбейді немесе түсініксіз жеткізеді;</w:t>
            </w:r>
            <w:r>
              <w:br/>
            </w: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ЖЕДЕЛДІЛІК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r>
              <w:br/>
            </w: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r>
              <w:br/>
            </w:r>
            <w:r>
              <w:rPr>
                <w:rFonts w:ascii="Times New Roman"/>
                <w:b w:val="false"/>
                <w:i w:val="false"/>
                <w:color w:val="000000"/>
                <w:sz w:val="20"/>
              </w:rPr>
              <w:t>
•Өзгерістерді дұрыс қабылдауды өзінің үлгі өнегесімен көрсетеді.</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r>
              <w:br/>
            </w: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r>
              <w:br/>
            </w: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E-4;</w:t>
            </w:r>
            <w:r>
              <w:br/>
            </w:r>
            <w:r>
              <w:rPr>
                <w:rFonts w:ascii="Times New Roman"/>
                <w:b w:val="false"/>
                <w:i w:val="false"/>
                <w:color w:val="000000"/>
                <w:sz w:val="20"/>
              </w:rPr>
              <w:t>
E-5.</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r>
              <w:br/>
            </w:r>
            <w:r>
              <w:rPr>
                <w:rFonts w:ascii="Times New Roman"/>
                <w:b w:val="false"/>
                <w:i w:val="false"/>
                <w:color w:val="000000"/>
                <w:sz w:val="20"/>
              </w:rPr>
              <w:t>
•Оларды енгізудің жаңа бағыттары мен әдістерін үйренеді;</w:t>
            </w:r>
            <w:r>
              <w:br/>
            </w:r>
            <w:r>
              <w:rPr>
                <w:rFonts w:ascii="Times New Roman"/>
                <w:b w:val="false"/>
                <w:i w:val="false"/>
                <w:color w:val="000000"/>
                <w:sz w:val="20"/>
              </w:rPr>
              <w:t>
•Өзгеріс жағдайларында өзін -өзі бақылайды;</w:t>
            </w:r>
            <w:r>
              <w:br/>
            </w:r>
            <w:r>
              <w:rPr>
                <w:rFonts w:ascii="Times New Roman"/>
                <w:b w:val="false"/>
                <w:i w:val="false"/>
                <w:color w:val="000000"/>
                <w:sz w:val="20"/>
              </w:rPr>
              <w:t>
•Өзгеріс жағдайларында тез бейімделеді.</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r>
              <w:br/>
            </w:r>
            <w:r>
              <w:rPr>
                <w:rFonts w:ascii="Times New Roman"/>
                <w:b w:val="false"/>
                <w:i w:val="false"/>
                <w:color w:val="000000"/>
                <w:sz w:val="20"/>
              </w:rPr>
              <w:t>
•Жаңа бағыттар мен әдістерді зерттеп оларды енгізбейді;</w:t>
            </w:r>
            <w:r>
              <w:br/>
            </w:r>
            <w:r>
              <w:rPr>
                <w:rFonts w:ascii="Times New Roman"/>
                <w:b w:val="false"/>
                <w:i w:val="false"/>
                <w:color w:val="000000"/>
                <w:sz w:val="20"/>
              </w:rPr>
              <w:t>
•Өзгеріс жағдайларында өзін-өзі бақылай алмайды;</w:t>
            </w:r>
            <w:r>
              <w:br/>
            </w: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ӨЗДІГІНЕН ДАМУ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r>
              <w:br/>
            </w: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r>
              <w:br/>
            </w: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r>
              <w:br/>
            </w:r>
            <w:r>
              <w:rPr>
                <w:rFonts w:ascii="Times New Roman"/>
                <w:b w:val="false"/>
                <w:i w:val="false"/>
                <w:color w:val="000000"/>
                <w:sz w:val="20"/>
              </w:rPr>
              <w:t>
•Мақсатқа жету үшін өзінің және бағыныстыларының құзыреттерін дамытпайды;</w:t>
            </w:r>
            <w:r>
              <w:br/>
            </w: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E-4;</w:t>
            </w:r>
            <w:r>
              <w:br/>
            </w:r>
            <w:r>
              <w:rPr>
                <w:rFonts w:ascii="Times New Roman"/>
                <w:b w:val="false"/>
                <w:i w:val="false"/>
                <w:color w:val="000000"/>
                <w:sz w:val="20"/>
              </w:rPr>
              <w:t>
E-5.</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r>
              <w:br/>
            </w:r>
            <w:r>
              <w:rPr>
                <w:rFonts w:ascii="Times New Roman"/>
                <w:b w:val="false"/>
                <w:i w:val="false"/>
                <w:color w:val="000000"/>
                <w:sz w:val="20"/>
              </w:rPr>
              <w:t>
•Өзіндігінен дамуға ұмтылады, жаңа ақпараттар мен оны қолданудың әдістерін ізденеді;</w:t>
            </w:r>
            <w:r>
              <w:br/>
            </w:r>
            <w:r>
              <w:rPr>
                <w:rFonts w:ascii="Times New Roman"/>
                <w:b w:val="false"/>
                <w:i w:val="false"/>
                <w:color w:val="000000"/>
                <w:sz w:val="20"/>
              </w:rPr>
              <w:t>
•Тәжірибеде тиімділікті арттыратын жаңа дағдыларды қолданады.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r>
              <w:br/>
            </w:r>
            <w:r>
              <w:rPr>
                <w:rFonts w:ascii="Times New Roman"/>
                <w:b w:val="false"/>
                <w:i w:val="false"/>
                <w:color w:val="000000"/>
                <w:sz w:val="20"/>
              </w:rPr>
              <w:t>
•Өзіндігінен дамуға ұмтылмайды, жаңа ақпараттар мен оны қолдану әдістерімен қызықпайды;</w:t>
            </w:r>
            <w:r>
              <w:br/>
            </w:r>
            <w:r>
              <w:rPr>
                <w:rFonts w:ascii="Times New Roman"/>
                <w:b w:val="false"/>
                <w:i w:val="false"/>
                <w:color w:val="000000"/>
                <w:sz w:val="20"/>
              </w:rPr>
              <w:t>
•Өзінде бар дағдылармен шектеледі.</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АДАЛДЫҚ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r>
              <w:br/>
            </w:r>
            <w:r>
              <w:rPr>
                <w:rFonts w:ascii="Times New Roman"/>
                <w:b w:val="false"/>
                <w:i w:val="false"/>
                <w:color w:val="000000"/>
                <w:sz w:val="20"/>
              </w:rPr>
              <w:t>
•Ұжымның мүддесін өз мүддесінен жоғары қояды;</w:t>
            </w:r>
            <w:r>
              <w:br/>
            </w:r>
            <w:r>
              <w:rPr>
                <w:rFonts w:ascii="Times New Roman"/>
                <w:b w:val="false"/>
                <w:i w:val="false"/>
                <w:color w:val="000000"/>
                <w:sz w:val="20"/>
              </w:rPr>
              <w:t>
•Жұмыста табандылық танытады;</w:t>
            </w:r>
            <w:r>
              <w:br/>
            </w:r>
            <w:r>
              <w:rPr>
                <w:rFonts w:ascii="Times New Roman"/>
                <w:b w:val="false"/>
                <w:i w:val="false"/>
                <w:color w:val="000000"/>
                <w:sz w:val="20"/>
              </w:rPr>
              <w:t>
•Ұжымдағы сыйластық пен сенім ахуалын қалыптастырады;</w:t>
            </w:r>
            <w:r>
              <w:br/>
            </w: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r>
              <w:br/>
            </w: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r>
              <w:br/>
            </w:r>
            <w:r>
              <w:rPr>
                <w:rFonts w:ascii="Times New Roman"/>
                <w:b w:val="false"/>
                <w:i w:val="false"/>
                <w:color w:val="000000"/>
                <w:sz w:val="20"/>
              </w:rPr>
              <w:t>
•Өз мүддесін ұжым мүддесінен жоғары қояды;</w:t>
            </w:r>
            <w:r>
              <w:br/>
            </w:r>
            <w:r>
              <w:rPr>
                <w:rFonts w:ascii="Times New Roman"/>
                <w:b w:val="false"/>
                <w:i w:val="false"/>
                <w:color w:val="000000"/>
                <w:sz w:val="20"/>
              </w:rPr>
              <w:t>
•Жұмыста табандылық танытпайды;</w:t>
            </w:r>
            <w:r>
              <w:br/>
            </w:r>
            <w:r>
              <w:rPr>
                <w:rFonts w:ascii="Times New Roman"/>
                <w:b w:val="false"/>
                <w:i w:val="false"/>
                <w:color w:val="000000"/>
                <w:sz w:val="20"/>
              </w:rPr>
              <w:t>
•Ұжымдағы сыйластық пен сенім ахуалын қалыптастырмайды;</w:t>
            </w:r>
            <w:r>
              <w:br/>
            </w: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E-4;</w:t>
            </w:r>
            <w:r>
              <w:br/>
            </w:r>
            <w:r>
              <w:rPr>
                <w:rFonts w:ascii="Times New Roman"/>
                <w:b w:val="false"/>
                <w:i w:val="false"/>
                <w:color w:val="000000"/>
                <w:sz w:val="20"/>
              </w:rPr>
              <w:t>
E-5.</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r>
              <w:br/>
            </w:r>
            <w:r>
              <w:rPr>
                <w:rFonts w:ascii="Times New Roman"/>
                <w:b w:val="false"/>
                <w:i w:val="false"/>
                <w:color w:val="000000"/>
                <w:sz w:val="20"/>
              </w:rPr>
              <w:t>
•Өзінің жұмысын адал орындайды;</w:t>
            </w:r>
            <w:r>
              <w:br/>
            </w:r>
            <w:r>
              <w:rPr>
                <w:rFonts w:ascii="Times New Roman"/>
                <w:b w:val="false"/>
                <w:i w:val="false"/>
                <w:color w:val="000000"/>
                <w:sz w:val="20"/>
              </w:rPr>
              <w:t>
•Өзін адал, қарапайым, әділ ұстайды, басқаларға сыпайылық және биязылық танытады.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r>
              <w:br/>
            </w:r>
            <w:r>
              <w:rPr>
                <w:rFonts w:ascii="Times New Roman"/>
                <w:b w:val="false"/>
                <w:i w:val="false"/>
                <w:color w:val="000000"/>
                <w:sz w:val="20"/>
              </w:rPr>
              <w:t>
•Өзінің жұмысын орындау барысында немқұрайлылық білдіреді;</w:t>
            </w:r>
            <w:r>
              <w:br/>
            </w: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СТРЕССКЕ ОРНЫҚТЫЛЫҚ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E-4;</w:t>
            </w:r>
            <w:r>
              <w:br/>
            </w:r>
            <w:r>
              <w:rPr>
                <w:rFonts w:ascii="Times New Roman"/>
                <w:b w:val="false"/>
                <w:i w:val="false"/>
                <w:color w:val="000000"/>
                <w:sz w:val="20"/>
              </w:rPr>
              <w:t>
E-5.</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ЖАУАПКЕРШІ ЛІК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E-4;</w:t>
            </w:r>
            <w:r>
              <w:br/>
            </w:r>
            <w:r>
              <w:rPr>
                <w:rFonts w:ascii="Times New Roman"/>
                <w:b w:val="false"/>
                <w:i w:val="false"/>
                <w:color w:val="000000"/>
                <w:sz w:val="20"/>
              </w:rPr>
              <w:t>
E-5.</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БАСТАМАШЫЛДЫҚ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E-4;</w:t>
            </w:r>
            <w:r>
              <w:br/>
            </w:r>
            <w:r>
              <w:rPr>
                <w:rFonts w:ascii="Times New Roman"/>
                <w:b w:val="false"/>
                <w:i w:val="false"/>
                <w:color w:val="000000"/>
                <w:sz w:val="20"/>
              </w:rPr>
              <w:t>
E-5.</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аппараты" мемлекеттік мекемесінің "Б" корпусы мемлекеттік әкімшілік 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 (бағалау мерзімі жыл)</w:t>
      </w:r>
    </w:p>
    <w:p>
      <w:pPr>
        <w:spacing w:after="0"/>
        <w:ind w:left="0"/>
        <w:jc w:val="left"/>
      </w:pPr>
      <w:r>
        <w:rPr>
          <w:rFonts w:ascii="Times New Roman"/>
          <w:b/>
          <w:i w:val="false"/>
          <w:color w:val="000000"/>
        </w:rPr>
        <w:t xml:space="preserve">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___________________________ Күні: _____________ (тегі, аты-жөні, қолы)</w:t>
      </w:r>
    </w:p>
    <w:p>
      <w:pPr>
        <w:spacing w:after="0"/>
        <w:ind w:left="0"/>
        <w:jc w:val="both"/>
      </w:pPr>
      <w:r>
        <w:rPr>
          <w:rFonts w:ascii="Times New Roman"/>
          <w:b w:val="false"/>
          <w:i w:val="false"/>
          <w:color w:val="000000"/>
          <w:sz w:val="28"/>
        </w:rPr>
        <w:t>
      Комиссияның төрағасы: ____________________________ Күні: ____________ (тегі, аты-жөні, қолы)</w:t>
      </w:r>
    </w:p>
    <w:p>
      <w:pPr>
        <w:spacing w:after="0"/>
        <w:ind w:left="0"/>
        <w:jc w:val="both"/>
      </w:pPr>
      <w:r>
        <w:rPr>
          <w:rFonts w:ascii="Times New Roman"/>
          <w:b w:val="false"/>
          <w:i w:val="false"/>
          <w:color w:val="000000"/>
          <w:sz w:val="28"/>
        </w:rPr>
        <w:t>
      Комиссияның мүшесі: _____________________________ Күні: _____________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