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7caf2" w14:textId="217ca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ауданы Егіндібұлақ ауылдық округінің Қамыстыкөл нүктесінде орналасқан "Сержан" шаруа қожалығының аумағында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ауданы Егіндібұлақ ауылдық округі әкімінің 2018 жылғы 27 маусымдағы № 2 шешімі. Ақтөбе облысы Әділет департаментінің Темір аудандық Әділет басқармасында 2018 жылғы 29 маусымда № 3-9-205 болып тіркелді. Күші жойылды - Ақтөбе облысы Мұғалжар ауданы Егіндібұлақ ауылдық округі әкімінің 2018 жылғы 2 қарашадағы № 4 шешімімен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Ақтөбе облысы Мұғалжар ауданы Егіндібұлақ ауылдық округі әкімінің 02.11.2018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Ауыл шаруашылығы министрлігінің Ветеринариялық бақылау және қадағалау комитеті Мұғалжар аудандық аумақтық инспекция басшысының 2018 жылғы 04 маусымдағы № 2-12-4/92 ұсынысы негізінде, Мұғалжар ауданы Егіндібұлақ ауылдық округінің әкімі ШЕШІМ ҚАБЫЛДАДЫ: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Мүйізді ірі қара малдары арасынан бруцеллез ауруының анықталуына байланысты, Мұғалжар ауданы Егіндібұлақ ауылдық округінің Қамыстыкөл нүктесінде орналасқан "Сержан" шаруа қожалығының аумағында шектеу іс-шаралары белгіленсін.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"Мұғалжар ауданы Егіндібұлақ ауылдық округі әкімінің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Мұғалжар аудандық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мерзімді баспа басылымдарында және Қазақстан Республикасы нормативтік құқықтық актілерінің эталондық бақылау банкінде ресми жариялауға жіберуді;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Егіндібұлақ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Андакулов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