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efa1" w14:textId="0a5e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183 "2018–2020 жылдарға арналған Темір қаласы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17 сәуірдегі № 217 шешімі. Ақтөбе облысы Әділет департаментінің Темір аудандық Әділет басқармасында 2018 жылғы 2 мамырдағы № 3-10-193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2017 жылғы 28 желтоқсандағы № 183 "2018 – 2020 жылдарға арналған Темір қаласы бюджетін бекіту туралы" (нормативтік құқықтық актілерді мемлекеттік тіркеу тізілімінде № 5856 тіркелген, 2018 жылғы 22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"54 197" сандары "57 093" сандарымен ауыстырылсын; трансферттер түсімдері – "48 275" сандары "51 171"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"54 197" сандары "57 093"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"2 896"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АБДЫҒАЛИБ.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2548"/>
        <w:gridCol w:w="1209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