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bb2f6" w14:textId="1abb2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2017 жылғы 28 желтоқсандағы № 184 "2018–2020 жылдарға арналған Кеңқияқ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2018 жылғы 22 қарашадағы № 268 шешімі. Ақтөбе облысы Әділет департаментінің Темір аудандық Әділет басқармасында 2018 жылғы 22 қарашада № 3-10-219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тармағына,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2–7 тармағына сәйкес Темір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2017 жылғы 28 желтоқсандағы № 184 "2018 – 2020 жылдарға арналған Кеңқияқ ауылдық округ бюджетін бекіту туралы" (нормативтік құқықтық актілерді мемлекеттік тіркеу тізілімінде № 5854 тіркелген, 2018 жылғы 29 қаңтарда "Темір"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"123 043,2" сандары "123 543,2"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"89 655" сандары "90 155"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"123 043,2" сандары "123 543,2"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4–1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"3 440" сандары "3 940" сандарымен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"Темір аудандық мәслихатының аппараты" мемлекеттік мекемесіне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Темір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Темір аудандық мәслихатының интернет – 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 шешіміне 1 –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Кеңқияқ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2871"/>
        <w:gridCol w:w="1882"/>
        <w:gridCol w:w="2545"/>
        <w:gridCol w:w="4110"/>
      </w:tblGrid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123543,2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0055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06606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906"/>
        <w:gridCol w:w="1230"/>
        <w:gridCol w:w="1230"/>
        <w:gridCol w:w="5340"/>
        <w:gridCol w:w="2688"/>
      </w:tblGrid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123543,2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