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82e1e" w14:textId="7882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2018 жылғы 1 маусымдағы № 18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2018 жылғы 25 қазандағы № 32 шешімі. Ақтөбе облысы Әділет департаментінің Темір аудандық Әділет басқармасында 2018 жылғы 31 қазанда № 3-10-215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ауыл шаруашылығы Министрлігінің ветеринариялық бақылау және қадағалау комитеті Темір аудандық аумақтық инспекциясының бас мемлекеттік ветеринариялық-санитарлық инспекторының 2018 жылғы 05 қазандағы № 2-14-4/241 ұсынысына сәйкес, Алтықарасу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Алтықарасу ауылдық округі, Алтықарасу ауылының Қызыл керуен, С. Аманғосов, Қарабас және Астана көшелері аумағында ұсақ мүйізді малдарының арасынан бруцеллез ауруын жою бойынша кешенді ветеринариялық іс-шаралардың жүргізілуіне байланысты, белгіленген шектеу іс-шаралары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Алтықарасу ауылдық округі әкімінің 2018 жылғы 1 маусымдағы № 18 "Шектеу іс-шараларын белгілеу туралы" (нормативтік құқықтық актілерді мемлекеттік тіркеу тізілімінде № 3-10-196 болып тіркелген, Қазақстан Республикасының нормативтік құқықтық актілерінің электронды түрдегі Эталондық бақылау банкінде 2018 жылдың 06 маусымында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Алтықарасу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Толеуов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