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0b4f9" w14:textId="ce0b4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Ойыл ауданы бойынша аудандық маңызы бар жалпы пайдаланымдағы автомобиль жолдарының тiзбесiн, атауларын және индекстерін бекiту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ауданы әкімдігінің 2018 жылғы 22 маусымдағы № 111 қаулысы. Ақтөбе облысы Әділет департаментінің Ойыл аудандық Әділет басқармасында 2018 жылғы 10 шілдеде № 3-11-137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 –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17 шілдедегі "Автомобиль жолдары туралы" Заңының 3-бабының </w:t>
      </w:r>
      <w:r>
        <w:rPr>
          <w:rFonts w:ascii="Times New Roman"/>
          <w:b w:val="false"/>
          <w:i w:val="false"/>
          <w:color w:val="000000"/>
          <w:sz w:val="28"/>
        </w:rPr>
        <w:t>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6-бабының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Ойыл ауданының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Ойыл ауданы бойынша аудандық маңызы бар жалпы пайдаланымдағы автомобиль жолдарының тізбесі, атаулары және индекстері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Ойыл ауданы әкімдігінің 2016 жылғы 18 сәуірдегі № 93 "Ойыл ауданы бойынша аудандық маңызы бар жалпы пайдаланымдағы автомобиль жолдарының тiзбесiн бекiту туралы" (нормативтік құқықтық актілерді мемлекеттік тіркеу Тізілімінде № 4936 болып тіркелген, 2016 жылғы 2 маусымда аудандық "Ойыл"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"Ойыл аудандық тұрғын үй-коммуналдық шаруашылық, жолаушылар көлігі және автомобиль жолдары бөлімі"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Ойыл аудандық Әділет басқармасы республикалық мемлекеттік мекемесінде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мерзімді баспа басылымдарында және Қазақстан Республикасы нормативтік құқықтық актілерінің эталондық бақылау банкінде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 Ойыл ауданы әкімдігінің интернет-ресурсында орналастыруды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А. Қазыбаевқа жүктелсін.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Сагиров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КЕЛІСІЛДІ: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"Ақтөбе облысының жолаушылар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көлігі және автомобиль жолдары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басқармасы" мемлекеттік мекемесінің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басшысы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 маусым 2018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Османгалиев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ауданы әкімдігінің 2018 жылғы 22 маусымдағы № 111 қаулысына 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Ойыл ауданы бойынша аудандық маңызы бар жалпы пайдаланымдағы автомобиль жолдарының атаулары және индекстері тізбесі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Ақтөбе облысы Ойыл ауданы әкімдігінің 16.05.2023 </w:t>
      </w:r>
      <w:r>
        <w:rPr>
          <w:rFonts w:ascii="Times New Roman"/>
          <w:b w:val="false"/>
          <w:i w:val="false"/>
          <w:color w:val="ff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индексі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ұзындығы, шақырым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KD-UL-104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Ойыл-Қараой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74,78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KD-UL-107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Көптоғай-Аманкелді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KD-UL-109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Қаракемер-Ақшатау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KD-UL-112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ауылына кіре беріс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KD-UL-113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Сарбие ауылына кіре беріс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KD-UL-114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Көптоғай ауылына кіре беріс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KD-UL-115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 ауылына кіре беріс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KD-UL-116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Кайыңды ауылына кіре беріс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26,96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KD-UL-117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Кемер ауылына кіре беріс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KD-UL-118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Ақкемер ауылына кіре беріс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KD-UL-120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Бестамақ ауылына кіре беріс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KD-UL-121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Қаракемер ауылына кіре беріс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KD-UL-122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Екпетал ауылына кіре беріс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KD-UL-123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Кұмжарған ауылына кіре беріс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KD-UL-124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Шұбарши ауылына кіре беріс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