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e9ea3d" w14:textId="6e9ea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Ойыл ауданы Ойыл ауылдық округі әкімінің 2018 жылғы 19 сәуірдегі № 43 шешімі. Ақтөбе облысы Әділет департаментінің Ойыл аудандық Әділет басқармасында 2018 жылдың 2 мамырда № 3-11-132 болып тіркелді. Күші жойылды - Ақтөбе облысы Ойыл ауданы Ойыл ауылдық округі әкімінің 2018 жылғы 11 шілдедегі № 83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Ақтөбе облысы Ойыл ауданы Ойыл ауылдық округі әкімінің 11.07.2018 </w:t>
      </w:r>
      <w:r>
        <w:rPr>
          <w:rFonts w:ascii="Times New Roman"/>
          <w:b w:val="false"/>
          <w:i w:val="false"/>
          <w:color w:val="ff0000"/>
          <w:sz w:val="28"/>
        </w:rPr>
        <w:t>№ 83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бастап қолданысқа енгізіледі).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жергiлiктi мемлекеттiк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cәйкес және Қазақстан Республикасы Ауыл шаруашылығы Министрлігінің ветеринариялық бақылау және қадағалау комитетінің Ойыл аудандық аумақтық инспекциясы бас мемлекеттік ветеринариялық-санитариялық инспекторының 2018 жылғы 04 сәуірдегі № во 2-13-/40 ұсынысының негізінде, Ойыл ауылдық округ әкімі ШЕШІМ ҚАБЫЛДАДЫ: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Мүйізді ірі қара малдарының арасынан құтырық ауруының анықталуына байланысты Ойыл ауылдық округінің Талтоғай нүктесі "Естек" шаруа қожалығы аумағында шектеу іс-шаралары белгіленсін.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жарияланған күнінен бастап қолданысқа енгізіледі.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Ойыл ауылдық округ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Бисебаев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