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b494d4" w14:textId="8b494d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Хромтау аудандық мәслихатының 2018 жылғы 2 наурыздағы № 190 "Хромтау ауданы бойынша 2018–2019 жылдарға арналған жайылымдарды басқару және оларды пайдалану жөніндегі Жоспарын бекіту туралы"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Хромтау аудандық мәслихатының 2018 жылғы 10 қыркүйектегі № 238 шешімі. Ақтөбе облысы Әділет департаментінің Хромтау аудандық Әділет басқармасында 2018 жылғы 26 қыркүйекте № 3-12-181 болып тіркелді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 жылғы 23 қаңтардағы "Қазақстан Республикасындағы жергілікті мемлекеттік басқару және өзін–өзі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7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2016 жылғы 6 сәуірдегі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Хромтау аудандық мәслихаты ШЕШІМ ҚАБЫЛДАДЫ: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Хромтау аудандық мәслихатының 2018 жылғы 2 наурыздағы № 190 "Хромтау ауданы бойынша 2018–2019 жылдарға арналған жайылымдарды басқару және оларды пайдалану жөніндегі Жоспарын бекіту туралы" (нормативтік құқықтық актілерді мемлекеттік тіркеу Тізілімінде № 3-12-162 тіркелген, 2018 жылғы 29 наурыздағы аудандық "Хромтау"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"Хромтау аудандық мәслихатының аппараты" мемлекеттік мекемесі заңнамада белгіленген тәртіппен: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шешімді Хромтау аудандық Әділет басқармасында мемлекеттік тіркеуді;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шешімді мерзімді баспа басылымдарында және Қазақстан Республикасы нормативтік құқықтық актілерінің эталондық бақылау банкінде ресми жариялауға жіберуді;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шешімді Хромтау аудандық мәслихатының интернет-ресурсында орналастыруды қамтамасыз етсін.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Осы шешім оның алғашқы ресми жарияланған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Аудандық мәслихаттың сессия төрайымы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Третьяк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Аудандық мәслихаттың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Молдашев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