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0029" w14:textId="cf20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Қопа ауылдық округі әкімінің 2008 жылғы 1 желтоқсандағы № 6 "Қопа ауылдық округінің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Қопа ауылдық округі әкімінің 2018 жылғы 12 қарашадағы № 19 шешімі. Ақтөбе облысы Әділет департаментінің Хромтау аудандық Әділет басқармасында 2018 жылғы 16 қарашада № 3-12-182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Қопа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Қопа ауылдық округі әкімінің 2008 жылғы 1 желтоқсандағы № 6 "Қопа ауылдық округінің мекендерінің көшелеріне атау беру туралы" (нормативтік құқықтық актілерді мемлекеттік тіркеу Тізілімінде № 3-12-68 тіркелген, 2008 жылы 25 желтоқсанда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"Қопа ауылдық округінің елді мекендерінің көшелеріне атаулар беру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пікірін ескере отырып, Қопа ауылдық округінің әкімі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Қопа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