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190c" w14:textId="1661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2018 жылғы 14 желтоқсандағы № 282 шешімі. Ақтөбе облысы Әділет департаментінің Шалқар аудандық Әділет басқармасында 2018 жылғы 14 желтоқсанда № 3-13-221 болып тіркелді. Күші жойылды - Ақтөбе облысы Шалқар аудандық мәслихатының 2020 жылғы 13 шілдедегі № 510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13.07.2020 </w:t>
      </w:r>
      <w:r>
        <w:rPr>
          <w:rFonts w:ascii="Times New Roman"/>
          <w:b w:val="false"/>
          <w:i w:val="false"/>
          <w:color w:val="ff0000"/>
          <w:sz w:val="28"/>
        </w:rPr>
        <w:t>№ 510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Ескерту. Шешімнің атауында және мәтінінде коммуналдық қызметтерге" сөздері, "бюджет қаражаты есебінен коммуналдық көрсетілетін қызметтерге" сөздерімен ауыстырылды - Ақтөбе облысы Шалқар аудандық мәслихатының 06.05.2019 </w:t>
      </w:r>
      <w:r>
        <w:rPr>
          <w:rFonts w:ascii="Times New Roman"/>
          <w:b w:val="false"/>
          <w:i w:val="false"/>
          <w:color w:val="ff0000"/>
          <w:sz w:val="28"/>
        </w:rPr>
        <w:t>№ 337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Шалқар ауданының ауылдық елді мекендерінде тұратын және жұмыс істейтін мемлекеттік денсаулық сақтау, әлеуметтік қамсыздандыру,білім беру, мәдениет, спорт және ветеринария ұйымдарының мамандарына бюджет қаражаты есебінен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Сейтмағанбетова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14 желтоқсандағы № 282 шешімімен бекітілген</w:t>
            </w:r>
          </w:p>
        </w:tc>
      </w:tr>
    </w:tbl>
    <w:bookmarkStart w:name="z7" w:id="4"/>
    <w:p>
      <w:pPr>
        <w:spacing w:after="0"/>
        <w:ind w:left="0"/>
        <w:jc w:val="left"/>
      </w:pPr>
      <w:r>
        <w:rPr>
          <w:rFonts w:ascii="Times New Roman"/>
          <w:b/>
          <w:i w:val="false"/>
          <w:color w:val="000000"/>
        </w:rPr>
        <w:t xml:space="preserve"> Шалқар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Шалқар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bookmarkEnd w:id="5"/>
    <w:bookmarkStart w:name="z10" w:id="6"/>
    <w:p>
      <w:pPr>
        <w:spacing w:after="0"/>
        <w:ind w:left="0"/>
        <w:jc w:val="both"/>
      </w:pPr>
      <w:r>
        <w:rPr>
          <w:rFonts w:ascii="Times New Roman"/>
          <w:b w:val="false"/>
          <w:i w:val="false"/>
          <w:color w:val="000000"/>
          <w:sz w:val="28"/>
        </w:rPr>
        <w:t>
      2. Әлеуметтік қолдауды тағайындау уәкілетті органмен – "Шалқар аудандық жұмыспен қамту және әлеуметтік бағдарламалар бөлімі" мемлекеттік мекемесімен (әрі қарай – көрсетілетін қызметті беруші) жүзеге асырылады.</w:t>
      </w:r>
    </w:p>
    <w:bookmarkEnd w:id="6"/>
    <w:bookmarkStart w:name="z11"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Өтінішті қабылдау және әлеуметтік қолдауды көрсету нәтижесін беру:</w:t>
      </w:r>
    </w:p>
    <w:bookmarkEnd w:id="7"/>
    <w:p>
      <w:pPr>
        <w:spacing w:after="0"/>
        <w:ind w:left="0"/>
        <w:jc w:val="both"/>
      </w:pPr>
      <w:r>
        <w:rPr>
          <w:rFonts w:ascii="Times New Roman"/>
          <w:b w:val="false"/>
          <w:i w:val="false"/>
          <w:color w:val="000000"/>
          <w:sz w:val="28"/>
        </w:rPr>
        <w:t>
      1) "Азаматтарға арналған үкімет " мемлекеттік корпорациясы "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p>
      <w:pPr>
        <w:spacing w:after="0"/>
        <w:ind w:left="0"/>
        <w:jc w:val="left"/>
      </w:pPr>
      <w:r>
        <w:rPr>
          <w:rFonts w:ascii="Times New Roman"/>
          <w:b/>
          <w:i w:val="false"/>
          <w:color w:val="000000"/>
        </w:rPr>
        <w:t xml:space="preserve"> 2. Әлеуметтік қолдау көрсету тәртібі</w:t>
      </w:r>
    </w:p>
    <w:bookmarkStart w:name="z1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Әлеуметтік қолдау көрсетудің мерзімі:</w:t>
      </w:r>
    </w:p>
    <w:bookmarkEnd w:id="8"/>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p>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bookmarkStart w:name="z15" w:id="9"/>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bookmarkEnd w:id="9"/>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Ақтөбе облысы Шалқар аудандық мәслихатының 19.02.2020 </w:t>
      </w:r>
      <w:r>
        <w:rPr>
          <w:rFonts w:ascii="Times New Roman"/>
          <w:b w:val="false"/>
          <w:i w:val="false"/>
          <w:color w:val="000000"/>
          <w:sz w:val="28"/>
        </w:rPr>
        <w:t>№ 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жұмыс орнынан анықтама;</w:t>
      </w:r>
    </w:p>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Шалқар аудандық мәслихатының 19.02.2020 </w:t>
      </w:r>
      <w:r>
        <w:rPr>
          <w:rFonts w:ascii="Times New Roman"/>
          <w:b w:val="false"/>
          <w:i w:val="false"/>
          <w:color w:val="000000"/>
          <w:sz w:val="28"/>
        </w:rPr>
        <w:t>№ 429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6. Әлеуметтік қолдауды көрсетуден бас тартуға негіз болады:</w:t>
      </w:r>
    </w:p>
    <w:bookmarkEnd w:id="10"/>
    <w:p>
      <w:pPr>
        <w:spacing w:after="0"/>
        <w:ind w:left="0"/>
        <w:jc w:val="both"/>
      </w:pPr>
      <w:r>
        <w:rPr>
          <w:rFonts w:ascii="Times New Roman"/>
          <w:b w:val="false"/>
          <w:i w:val="false"/>
          <w:color w:val="000000"/>
          <w:sz w:val="28"/>
        </w:rPr>
        <w:t xml:space="preserve">
      1) көрсетілетін қызметті алушы </w:t>
      </w:r>
      <w:r>
        <w:rPr>
          <w:rFonts w:ascii="Times New Roman"/>
          <w:b w:val="false"/>
          <w:i w:val="false"/>
          <w:color w:val="000000"/>
          <w:sz w:val="28"/>
        </w:rPr>
        <w:t>5 тармақта</w:t>
      </w:r>
      <w:r>
        <w:rPr>
          <w:rFonts w:ascii="Times New Roman"/>
          <w:b w:val="false"/>
          <w:i w:val="false"/>
          <w:color w:val="000000"/>
          <w:sz w:val="28"/>
        </w:rPr>
        <w:t xml:space="preserve"> көрсетілген тізбеге сәйкес құжаттардың толық емес топтамасын және (немесе) қолданылу мерзімі өткен құжаттарды ұсынуы;</w:t>
      </w:r>
    </w:p>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p>
      <w:pPr>
        <w:spacing w:after="0"/>
        <w:ind w:left="0"/>
        <w:jc w:val="left"/>
      </w:pPr>
      <w:r>
        <w:rPr>
          <w:rFonts w:ascii="Times New Roman"/>
          <w:b/>
          <w:i w:val="false"/>
          <w:color w:val="000000"/>
        </w:rPr>
        <w:t xml:space="preserve"> 3. Әлеуметтік қолдау қөрсету мөлшері</w:t>
      </w:r>
    </w:p>
    <w:bookmarkStart w:name="z17" w:id="11"/>
    <w:p>
      <w:pPr>
        <w:spacing w:after="0"/>
        <w:ind w:left="0"/>
        <w:jc w:val="both"/>
      </w:pPr>
      <w:r>
        <w:rPr>
          <w:rFonts w:ascii="Times New Roman"/>
          <w:b w:val="false"/>
          <w:i w:val="false"/>
          <w:color w:val="000000"/>
          <w:sz w:val="28"/>
        </w:rPr>
        <w:t>
      7. Әлеуметтік қолдау жылына бір рет бюджет қаражаты есебінен 5 (бес)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Шалқар аудандық мәслихатының 06.05.2019 </w:t>
      </w:r>
      <w:r>
        <w:rPr>
          <w:rFonts w:ascii="Times New Roman"/>
          <w:b w:val="false"/>
          <w:i w:val="false"/>
          <w:color w:val="000000"/>
          <w:sz w:val="28"/>
        </w:rPr>
        <w:t>№ 337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