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3afa" w14:textId="d1a3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Біршоғыр ауылдық округі әкімінің 2017 жылғы 20 желтоқсандағы № 34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Біршоғыр ауылдық округі әкімінің 2018 жылғы 27 наурыздағы № 12 шешімі. Ақтөбе облысы Әділет департаментінің Шалқар аудандық Әділет басқармасында 2018 жылғы 11 сәуірде № 3-13-189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Республикасының Ауыл шаруашылығы министрлігінің Ветеринариялық бақылау және қадағалау комитетінің Шалқар аудандық аумақтық инспекциясы" мемлекеттік мекемесінің бас мемлекеттік ветеринариялық-санитариялық инспекторының 2018 жылғы 26 ақпандағы № 16-8/26 ұсынысы негізінде, Біршоғыр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Біршоғыр ауылдық округінің Біршоғыр ауылы, Ақтан баба көшесінің аумағында жануарлар арасында құтыру ауруының ошақтарын жою бойынша кешенді ветеринариялық-санитариялық іс-шараларды жүргізумен байланысты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Біршоғыр ауылдық округі әкімінің 2017 жылғы 20 желтоқсандағы № 34 "Шектеу іс-шараларын белгілеу туралы" (нормативтік құқықтық актілерді мемлекеттік тіркеу Тізілімінде № 5803 тіркелген, 2018 жылғы 16 қаңтарда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Шалқар ауданы Біршоғыр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Шалқар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Біршоғыр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Жұбаназар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