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be94" w14:textId="567b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үйді пайдаланғаны үшін төлемақы мөлшерін белгілеу туралы</w:t>
      </w:r>
    </w:p>
    <w:p>
      <w:pPr>
        <w:spacing w:after="0"/>
        <w:ind w:left="0"/>
        <w:jc w:val="both"/>
      </w:pPr>
      <w:r>
        <w:rPr>
          <w:rFonts w:ascii="Times New Roman"/>
          <w:b w:val="false"/>
          <w:i w:val="false"/>
          <w:color w:val="000000"/>
          <w:sz w:val="28"/>
        </w:rPr>
        <w:t>Алматы облысы Қапшағай қаласы әкімдігінің 2018 жылғы 29 қарашадағы № 849 шешімі. Алматы облысы Әділет департаментінде 2018 жылы 19 желтоқсанда № 4961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2011 жылғы 26 тамыздағы </w:t>
      </w:r>
      <w:r>
        <w:rPr>
          <w:rFonts w:ascii="Times New Roman"/>
          <w:b w:val="false"/>
          <w:i w:val="false"/>
          <w:color w:val="000000"/>
          <w:sz w:val="28"/>
        </w:rPr>
        <w:t>№ 306</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бұйрығына (Нормативтік құқықтық актілерді мемлекеттік тіркеу тізілімінде № 7232 тіркелген) сәйкес, Қапшағай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Қапшағай қаласының мемлекеттік тұрғын үй қорынан тұрғын үйді пайдаланғаны үшін төлемақы мөлшері белгіленсін.</w:t>
      </w:r>
    </w:p>
    <w:bookmarkEnd w:id="1"/>
    <w:bookmarkStart w:name="z9" w:id="2"/>
    <w:p>
      <w:pPr>
        <w:spacing w:after="0"/>
        <w:ind w:left="0"/>
        <w:jc w:val="both"/>
      </w:pPr>
      <w:r>
        <w:rPr>
          <w:rFonts w:ascii="Times New Roman"/>
          <w:b w:val="false"/>
          <w:i w:val="false"/>
          <w:color w:val="000000"/>
          <w:sz w:val="28"/>
        </w:rPr>
        <w:t>
      2. "Қапшағай қаласының тұрғын үй-коммуналдық шаруашылық және тұрғын үй инспекциясы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Қапшағай қаласы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Қапшағай қаласы әкімі аппаратының заң,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xml:space="preserve">
      3. Қапшағай қаласы әкімдігінің "Мемлекеттік тұрғын үй қорындағы тұрғын үйді пайдаланғаны үшін төлемақы мөлшерін белгілеу туралы" 2017 жылғы 23 ақпандағы № 127 (Нормативтік құқықтық актілерді мемлекеттік тіркеу тізілімінде </w:t>
      </w:r>
      <w:r>
        <w:rPr>
          <w:rFonts w:ascii="Times New Roman"/>
          <w:b w:val="false"/>
          <w:i w:val="false"/>
          <w:color w:val="000000"/>
          <w:sz w:val="28"/>
        </w:rPr>
        <w:t>№ 4151</w:t>
      </w:r>
      <w:r>
        <w:rPr>
          <w:rFonts w:ascii="Times New Roman"/>
          <w:b w:val="false"/>
          <w:i w:val="false"/>
          <w:color w:val="000000"/>
          <w:sz w:val="28"/>
        </w:rPr>
        <w:t xml:space="preserve"> тіркелген, 2017 жылдың 20 сәуірінде Қазақстан Республикасы Нормативтік құқықтық актілерінің эталондық бақылау банкінде жарияланған) қаулысының күші жойылды деп танылсын.</w:t>
      </w:r>
    </w:p>
    <w:bookmarkEnd w:id="7"/>
    <w:bookmarkStart w:name="z15" w:id="8"/>
    <w:p>
      <w:pPr>
        <w:spacing w:after="0"/>
        <w:ind w:left="0"/>
        <w:jc w:val="both"/>
      </w:pPr>
      <w:r>
        <w:rPr>
          <w:rFonts w:ascii="Times New Roman"/>
          <w:b w:val="false"/>
          <w:i w:val="false"/>
          <w:color w:val="000000"/>
          <w:sz w:val="28"/>
        </w:rPr>
        <w:t>
      4. Осы қаулының орындалуын бақылау Қапшағай қаласы әкімінің орынбасары Ильяс Сейтбекович Сугуровке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2018 жылғы "29" қарашадағы</w:t>
            </w:r>
            <w:r>
              <w:rPr>
                <w:rFonts w:ascii="Times New Roman"/>
                <w:b w:val="false"/>
                <w:i w:val="false"/>
                <w:color w:val="000000"/>
                <w:sz w:val="20"/>
              </w:rPr>
              <w:t xml:space="preserve"> "Мемлекеттік тұрғын үй қорынан</w:t>
            </w:r>
            <w:r>
              <w:rPr>
                <w:rFonts w:ascii="Times New Roman"/>
                <w:b w:val="false"/>
                <w:i w:val="false"/>
                <w:color w:val="000000"/>
                <w:sz w:val="20"/>
              </w:rPr>
              <w:t xml:space="preserve"> тұрғын үйді пайдаланғаны үшін</w:t>
            </w:r>
            <w:r>
              <w:rPr>
                <w:rFonts w:ascii="Times New Roman"/>
                <w:b w:val="false"/>
                <w:i w:val="false"/>
                <w:color w:val="000000"/>
                <w:sz w:val="20"/>
              </w:rPr>
              <w:t xml:space="preserve"> төлемақы мөлшерін белгілеу</w:t>
            </w:r>
            <w:r>
              <w:rPr>
                <w:rFonts w:ascii="Times New Roman"/>
                <w:b w:val="false"/>
                <w:i w:val="false"/>
                <w:color w:val="000000"/>
                <w:sz w:val="20"/>
              </w:rPr>
              <w:t xml:space="preserve"> туралы" № 849 қаулысына</w:t>
            </w:r>
            <w:r>
              <w:rPr>
                <w:rFonts w:ascii="Times New Roman"/>
                <w:b w:val="false"/>
                <w:i w:val="false"/>
                <w:color w:val="000000"/>
                <w:sz w:val="20"/>
              </w:rPr>
              <w:t xml:space="preserve"> 1-қосымша</w:t>
            </w:r>
          </w:p>
        </w:tc>
      </w:tr>
    </w:tbl>
    <w:bookmarkStart w:name="z25" w:id="10"/>
    <w:p>
      <w:pPr>
        <w:spacing w:after="0"/>
        <w:ind w:left="0"/>
        <w:jc w:val="left"/>
      </w:pPr>
      <w:r>
        <w:rPr>
          <w:rFonts w:ascii="Times New Roman"/>
          <w:b/>
          <w:i w:val="false"/>
          <w:color w:val="000000"/>
        </w:rPr>
        <w:t xml:space="preserve"> Қапшағай қаласы "Спутник" шағын ауданындағы № 4 орналасқан мемлекеттік тұрғын үй қорынан тұрғын үйді пайдаланғаны үшін тұрғын үйдің бір шаршы метр үшін айына төлемақы мөлшері</w:t>
      </w:r>
    </w:p>
    <w:bookmarkEnd w:id="10"/>
    <w:bookmarkStart w:name="z26" w:id="11"/>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алынатын төлемақының мөлшерін есептеу кезінде мынадай көрсеткіштер қолданылады:</w:t>
      </w:r>
    </w:p>
    <w:bookmarkEnd w:id="11"/>
    <w:bookmarkStart w:name="z27" w:id="12"/>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қорынан тұрғын үйді пайдаланғаны үшін төлемақы мөлшері (айына бір шаршы метр үшін, теңге);</w:t>
      </w:r>
    </w:p>
    <w:bookmarkEnd w:id="12"/>
    <w:bookmarkStart w:name="z28" w:id="13"/>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3"/>
    <w:bookmarkStart w:name="z29" w:id="14"/>
    <w:p>
      <w:pPr>
        <w:spacing w:after="0"/>
        <w:ind w:left="0"/>
        <w:jc w:val="both"/>
      </w:pPr>
      <w:r>
        <w:rPr>
          <w:rFonts w:ascii="Times New Roman"/>
          <w:b w:val="false"/>
          <w:i w:val="false"/>
          <w:color w:val="000000"/>
          <w:sz w:val="28"/>
        </w:rPr>
        <w:t>
      Т – ғимараттың қызмет көрсету есептік мерзімі, жыл;</w:t>
      </w:r>
    </w:p>
    <w:bookmarkEnd w:id="14"/>
    <w:bookmarkStart w:name="z30" w:id="15"/>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көлемнің сомасы (айына бір шаршы метр үшін теңге).</w:t>
      </w:r>
    </w:p>
    <w:bookmarkEnd w:id="15"/>
    <w:bookmarkStart w:name="z31" w:id="16"/>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6"/>
    <w:bookmarkStart w:name="z32" w:id="17"/>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7"/>
    <w:bookmarkStart w:name="z33" w:id="18"/>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айына алынатын төлемақы мөлшері мынадай формула бойынша есептеледі:</w:t>
      </w:r>
    </w:p>
    <w:bookmarkEnd w:id="18"/>
    <w:bookmarkStart w:name="z34" w:id="19"/>
    <w:p>
      <w:pPr>
        <w:spacing w:after="0"/>
        <w:ind w:left="0"/>
        <w:jc w:val="both"/>
      </w:pPr>
      <w:r>
        <w:rPr>
          <w:rFonts w:ascii="Times New Roman"/>
          <w:b w:val="false"/>
          <w:i w:val="false"/>
          <w:color w:val="000000"/>
          <w:sz w:val="28"/>
        </w:rPr>
        <w:t>
      А= Ц/Т/12+Р</w:t>
      </w:r>
    </w:p>
    <w:bookmarkEnd w:id="19"/>
    <w:bookmarkStart w:name="z35" w:id="20"/>
    <w:p>
      <w:pPr>
        <w:spacing w:after="0"/>
        <w:ind w:left="0"/>
        <w:jc w:val="both"/>
      </w:pPr>
      <w:r>
        <w:rPr>
          <w:rFonts w:ascii="Times New Roman"/>
          <w:b w:val="false"/>
          <w:i w:val="false"/>
          <w:color w:val="000000"/>
          <w:sz w:val="28"/>
        </w:rPr>
        <w:t>
      Ц = 99 069 560 теңге/1244 м2 (техникалық төлқұжат бойынша үйдің жалпы көлемі) = 79 638 теңге тұрғын үйдің жалпы көлемінің бір шаршы метрін салудың құны (теңге);</w:t>
      </w:r>
    </w:p>
    <w:bookmarkEnd w:id="20"/>
    <w:bookmarkStart w:name="z36" w:id="21"/>
    <w:p>
      <w:pPr>
        <w:spacing w:after="0"/>
        <w:ind w:left="0"/>
        <w:jc w:val="both"/>
      </w:pPr>
      <w:r>
        <w:rPr>
          <w:rFonts w:ascii="Times New Roman"/>
          <w:b w:val="false"/>
          <w:i w:val="false"/>
          <w:color w:val="000000"/>
          <w:sz w:val="28"/>
        </w:rPr>
        <w:t>
      Т = 125 жыл;</w:t>
      </w:r>
    </w:p>
    <w:bookmarkEnd w:id="21"/>
    <w:bookmarkStart w:name="z37" w:id="22"/>
    <w:p>
      <w:pPr>
        <w:spacing w:after="0"/>
        <w:ind w:left="0"/>
        <w:jc w:val="both"/>
      </w:pPr>
      <w:r>
        <w:rPr>
          <w:rFonts w:ascii="Times New Roman"/>
          <w:b w:val="false"/>
          <w:i w:val="false"/>
          <w:color w:val="000000"/>
          <w:sz w:val="28"/>
        </w:rPr>
        <w:t>
      Р = 0 теңге;</w:t>
      </w:r>
    </w:p>
    <w:bookmarkEnd w:id="22"/>
    <w:bookmarkStart w:name="z38" w:id="23"/>
    <w:p>
      <w:pPr>
        <w:spacing w:after="0"/>
        <w:ind w:left="0"/>
        <w:jc w:val="both"/>
      </w:pPr>
      <w:r>
        <w:rPr>
          <w:rFonts w:ascii="Times New Roman"/>
          <w:b w:val="false"/>
          <w:i w:val="false"/>
          <w:color w:val="000000"/>
          <w:sz w:val="28"/>
        </w:rPr>
        <w:t>
      А = 79638/125/12+0 = 53,1 теңге айына бір шаршы метрге.</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2018 жылғы "29" қарашадағы</w:t>
            </w:r>
            <w:r>
              <w:rPr>
                <w:rFonts w:ascii="Times New Roman"/>
                <w:b w:val="false"/>
                <w:i w:val="false"/>
                <w:color w:val="000000"/>
                <w:sz w:val="20"/>
              </w:rPr>
              <w:t xml:space="preserve"> "Мемлекеттік тұрғын үй қорынан</w:t>
            </w:r>
            <w:r>
              <w:rPr>
                <w:rFonts w:ascii="Times New Roman"/>
                <w:b w:val="false"/>
                <w:i w:val="false"/>
                <w:color w:val="000000"/>
                <w:sz w:val="20"/>
              </w:rPr>
              <w:t xml:space="preserve"> тұрғын үйді пайдаланғаны үшін</w:t>
            </w:r>
            <w:r>
              <w:rPr>
                <w:rFonts w:ascii="Times New Roman"/>
                <w:b w:val="false"/>
                <w:i w:val="false"/>
                <w:color w:val="000000"/>
                <w:sz w:val="20"/>
              </w:rPr>
              <w:t xml:space="preserve"> төлемақы мөлшерін белгілеу</w:t>
            </w:r>
            <w:r>
              <w:rPr>
                <w:rFonts w:ascii="Times New Roman"/>
                <w:b w:val="false"/>
                <w:i w:val="false"/>
                <w:color w:val="000000"/>
                <w:sz w:val="20"/>
              </w:rPr>
              <w:t xml:space="preserve"> туралы" № 849 қаулысына</w:t>
            </w:r>
            <w:r>
              <w:rPr>
                <w:rFonts w:ascii="Times New Roman"/>
                <w:b w:val="false"/>
                <w:i w:val="false"/>
                <w:color w:val="000000"/>
                <w:sz w:val="20"/>
              </w:rPr>
              <w:t xml:space="preserve"> 2-қосымша</w:t>
            </w:r>
          </w:p>
        </w:tc>
      </w:tr>
    </w:tbl>
    <w:bookmarkStart w:name="z46" w:id="24"/>
    <w:p>
      <w:pPr>
        <w:spacing w:after="0"/>
        <w:ind w:left="0"/>
        <w:jc w:val="left"/>
      </w:pPr>
      <w:r>
        <w:rPr>
          <w:rFonts w:ascii="Times New Roman"/>
          <w:b/>
          <w:i w:val="false"/>
          <w:color w:val="000000"/>
        </w:rPr>
        <w:t xml:space="preserve"> Қапшағай қаласы 2-шағын ауданындағы № 6 Б орналасқан, мемлекеттік тұрғын үй қорынан тұрғын үйді пайдаланғаны үшін тұрғын үйдің бір шаршы метр үшін айына төлемақы мөлшері</w:t>
      </w:r>
    </w:p>
    <w:bookmarkEnd w:id="24"/>
    <w:bookmarkStart w:name="z47" w:id="25"/>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алынатын төлемақының мөлшерін есептеу кезінде мынадай көрсеткіштер қолданылады:</w:t>
      </w:r>
    </w:p>
    <w:bookmarkEnd w:id="25"/>
    <w:bookmarkStart w:name="z48" w:id="26"/>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қорынан тұрғын үйді пайдаланғаны үшін төлемақы мөлшері (айына бір шаршы метр үшін, теңге);</w:t>
      </w:r>
    </w:p>
    <w:bookmarkEnd w:id="26"/>
    <w:bookmarkStart w:name="z49" w:id="27"/>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27"/>
    <w:bookmarkStart w:name="z50" w:id="28"/>
    <w:p>
      <w:pPr>
        <w:spacing w:after="0"/>
        <w:ind w:left="0"/>
        <w:jc w:val="both"/>
      </w:pPr>
      <w:r>
        <w:rPr>
          <w:rFonts w:ascii="Times New Roman"/>
          <w:b w:val="false"/>
          <w:i w:val="false"/>
          <w:color w:val="000000"/>
          <w:sz w:val="28"/>
        </w:rPr>
        <w:t>
      Т – ғимараттың қызмет көрсету есептік мерзімі, жыл;</w:t>
      </w:r>
    </w:p>
    <w:bookmarkEnd w:id="28"/>
    <w:bookmarkStart w:name="z51" w:id="29"/>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көлемнің сомасы (айына бір шаршы метр үшін теңге).</w:t>
      </w:r>
    </w:p>
    <w:bookmarkEnd w:id="29"/>
    <w:bookmarkStart w:name="z52" w:id="30"/>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30"/>
    <w:bookmarkStart w:name="z53" w:id="31"/>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31"/>
    <w:bookmarkStart w:name="z54" w:id="32"/>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айына алынатын төлемақы мөлшері мынадай формула бойынша есептеледі:</w:t>
      </w:r>
    </w:p>
    <w:bookmarkEnd w:id="32"/>
    <w:bookmarkStart w:name="z55" w:id="33"/>
    <w:p>
      <w:pPr>
        <w:spacing w:after="0"/>
        <w:ind w:left="0"/>
        <w:jc w:val="both"/>
      </w:pPr>
      <w:r>
        <w:rPr>
          <w:rFonts w:ascii="Times New Roman"/>
          <w:b w:val="false"/>
          <w:i w:val="false"/>
          <w:color w:val="000000"/>
          <w:sz w:val="28"/>
        </w:rPr>
        <w:t>
      А= Ц/Т/12+Р</w:t>
      </w:r>
    </w:p>
    <w:bookmarkEnd w:id="33"/>
    <w:bookmarkStart w:name="z56" w:id="34"/>
    <w:p>
      <w:pPr>
        <w:spacing w:after="0"/>
        <w:ind w:left="0"/>
        <w:jc w:val="both"/>
      </w:pPr>
      <w:r>
        <w:rPr>
          <w:rFonts w:ascii="Times New Roman"/>
          <w:b w:val="false"/>
          <w:i w:val="false"/>
          <w:color w:val="000000"/>
          <w:sz w:val="28"/>
        </w:rPr>
        <w:t>
      Ц = 61 139 000 теңге/561,6 м2 (техникалық төлқұжат бойынша үйдің жалпы көлемі) = 108 865 теңге тұрғын үйдің жалпы көлемінің бір шаршы метрін салудың құны (теңге);</w:t>
      </w:r>
    </w:p>
    <w:bookmarkEnd w:id="34"/>
    <w:bookmarkStart w:name="z57" w:id="35"/>
    <w:p>
      <w:pPr>
        <w:spacing w:after="0"/>
        <w:ind w:left="0"/>
        <w:jc w:val="both"/>
      </w:pPr>
      <w:r>
        <w:rPr>
          <w:rFonts w:ascii="Times New Roman"/>
          <w:b w:val="false"/>
          <w:i w:val="false"/>
          <w:color w:val="000000"/>
          <w:sz w:val="28"/>
        </w:rPr>
        <w:t>
      Т = 125 жыл;</w:t>
      </w:r>
    </w:p>
    <w:bookmarkEnd w:id="35"/>
    <w:bookmarkStart w:name="z58" w:id="36"/>
    <w:p>
      <w:pPr>
        <w:spacing w:after="0"/>
        <w:ind w:left="0"/>
        <w:jc w:val="both"/>
      </w:pPr>
      <w:r>
        <w:rPr>
          <w:rFonts w:ascii="Times New Roman"/>
          <w:b w:val="false"/>
          <w:i w:val="false"/>
          <w:color w:val="000000"/>
          <w:sz w:val="28"/>
        </w:rPr>
        <w:t>
      Р = 0 теңге;</w:t>
      </w:r>
    </w:p>
    <w:bookmarkEnd w:id="36"/>
    <w:bookmarkStart w:name="z59" w:id="37"/>
    <w:p>
      <w:pPr>
        <w:spacing w:after="0"/>
        <w:ind w:left="0"/>
        <w:jc w:val="both"/>
      </w:pPr>
      <w:r>
        <w:rPr>
          <w:rFonts w:ascii="Times New Roman"/>
          <w:b w:val="false"/>
          <w:i w:val="false"/>
          <w:color w:val="000000"/>
          <w:sz w:val="28"/>
        </w:rPr>
        <w:t xml:space="preserve">
      А = 108 865/125/12+0 = 72,6 теңге айына бір шаршы метрге.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2018 жылғы "29" қарашадағы</w:t>
            </w:r>
            <w:r>
              <w:rPr>
                <w:rFonts w:ascii="Times New Roman"/>
                <w:b w:val="false"/>
                <w:i w:val="false"/>
                <w:color w:val="000000"/>
                <w:sz w:val="20"/>
              </w:rPr>
              <w:t xml:space="preserve"> "Мемлекеттік тұрғын үй қорынан</w:t>
            </w:r>
            <w:r>
              <w:rPr>
                <w:rFonts w:ascii="Times New Roman"/>
                <w:b w:val="false"/>
                <w:i w:val="false"/>
                <w:color w:val="000000"/>
                <w:sz w:val="20"/>
              </w:rPr>
              <w:t xml:space="preserve"> тұрғын үйді пайдаланғаны үшін</w:t>
            </w:r>
            <w:r>
              <w:rPr>
                <w:rFonts w:ascii="Times New Roman"/>
                <w:b w:val="false"/>
                <w:i w:val="false"/>
                <w:color w:val="000000"/>
                <w:sz w:val="20"/>
              </w:rPr>
              <w:t xml:space="preserve"> төлемақы мөлшерін белгілеу</w:t>
            </w:r>
            <w:r>
              <w:rPr>
                <w:rFonts w:ascii="Times New Roman"/>
                <w:b w:val="false"/>
                <w:i w:val="false"/>
                <w:color w:val="000000"/>
                <w:sz w:val="20"/>
              </w:rPr>
              <w:t xml:space="preserve"> туралы" № 849 қаулысына</w:t>
            </w:r>
            <w:r>
              <w:rPr>
                <w:rFonts w:ascii="Times New Roman"/>
                <w:b w:val="false"/>
                <w:i w:val="false"/>
                <w:color w:val="000000"/>
                <w:sz w:val="20"/>
              </w:rPr>
              <w:t xml:space="preserve"> 3-қосымша</w:t>
            </w:r>
          </w:p>
        </w:tc>
      </w:tr>
    </w:tbl>
    <w:bookmarkStart w:name="z67" w:id="38"/>
    <w:p>
      <w:pPr>
        <w:spacing w:after="0"/>
        <w:ind w:left="0"/>
        <w:jc w:val="left"/>
      </w:pPr>
      <w:r>
        <w:rPr>
          <w:rFonts w:ascii="Times New Roman"/>
          <w:b/>
          <w:i w:val="false"/>
          <w:color w:val="000000"/>
        </w:rPr>
        <w:t xml:space="preserve"> Қапшағай қаласы "Спутник" шағын ауданындағы № 4/1 орналасқан мемлекеттік тұрғын үй қорынан тұрғын үйді пайдаланғаны үшін тұрғын үйдің бір шаршы метр үшін айына төлемақы мөлшері</w:t>
      </w:r>
    </w:p>
    <w:bookmarkEnd w:id="38"/>
    <w:bookmarkStart w:name="z68" w:id="39"/>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алынатын төлемақының мөлшерін есептеу кезінде мынадай көрсеткіштер қолданылады:</w:t>
      </w:r>
    </w:p>
    <w:bookmarkEnd w:id="39"/>
    <w:bookmarkStart w:name="z69" w:id="40"/>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қорынан тұрғын үйді пайдаланғаны үшін төлемақы мөлшері (айына бір шаршы метр үшін, теңге);</w:t>
      </w:r>
    </w:p>
    <w:bookmarkEnd w:id="40"/>
    <w:bookmarkStart w:name="z70" w:id="41"/>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41"/>
    <w:bookmarkStart w:name="z71" w:id="42"/>
    <w:p>
      <w:pPr>
        <w:spacing w:after="0"/>
        <w:ind w:left="0"/>
        <w:jc w:val="both"/>
      </w:pPr>
      <w:r>
        <w:rPr>
          <w:rFonts w:ascii="Times New Roman"/>
          <w:b w:val="false"/>
          <w:i w:val="false"/>
          <w:color w:val="000000"/>
          <w:sz w:val="28"/>
        </w:rPr>
        <w:t>
      Т – ғимараттың қызмет көрсету есептік мерзімі, жыл;</w:t>
      </w:r>
    </w:p>
    <w:bookmarkEnd w:id="42"/>
    <w:bookmarkStart w:name="z72" w:id="43"/>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көлемнің сомасы (айына бір шаршы метр үшін теңге).</w:t>
      </w:r>
    </w:p>
    <w:bookmarkEnd w:id="43"/>
    <w:bookmarkStart w:name="z73" w:id="44"/>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44"/>
    <w:bookmarkStart w:name="z74" w:id="45"/>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45"/>
    <w:bookmarkStart w:name="z75" w:id="46"/>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айына алынатын төлемақы мөлшері мынадай формула бойынша есептеледі:</w:t>
      </w:r>
    </w:p>
    <w:bookmarkEnd w:id="46"/>
    <w:bookmarkStart w:name="z76" w:id="47"/>
    <w:p>
      <w:pPr>
        <w:spacing w:after="0"/>
        <w:ind w:left="0"/>
        <w:jc w:val="both"/>
      </w:pPr>
      <w:r>
        <w:rPr>
          <w:rFonts w:ascii="Times New Roman"/>
          <w:b w:val="false"/>
          <w:i w:val="false"/>
          <w:color w:val="000000"/>
          <w:sz w:val="28"/>
        </w:rPr>
        <w:t>
      А= Ц/Т/12+Р</w:t>
      </w:r>
    </w:p>
    <w:bookmarkEnd w:id="47"/>
    <w:bookmarkStart w:name="z77" w:id="48"/>
    <w:p>
      <w:pPr>
        <w:spacing w:after="0"/>
        <w:ind w:left="0"/>
        <w:jc w:val="both"/>
      </w:pPr>
      <w:r>
        <w:rPr>
          <w:rFonts w:ascii="Times New Roman"/>
          <w:b w:val="false"/>
          <w:i w:val="false"/>
          <w:color w:val="000000"/>
          <w:sz w:val="28"/>
        </w:rPr>
        <w:t>
      Ц = 128 911 473 теңге/1318 м2 (техникалық төлқұжат бойынша үйдің жалпы көлемі) = 97 808 теңге тұрғын үйдің жалпы көлемінің бір шаршы метрін салудың құны (теңге);</w:t>
      </w:r>
    </w:p>
    <w:bookmarkEnd w:id="48"/>
    <w:bookmarkStart w:name="z78" w:id="49"/>
    <w:p>
      <w:pPr>
        <w:spacing w:after="0"/>
        <w:ind w:left="0"/>
        <w:jc w:val="both"/>
      </w:pPr>
      <w:r>
        <w:rPr>
          <w:rFonts w:ascii="Times New Roman"/>
          <w:b w:val="false"/>
          <w:i w:val="false"/>
          <w:color w:val="000000"/>
          <w:sz w:val="28"/>
        </w:rPr>
        <w:t>
      Т = 125 жыл;</w:t>
      </w:r>
    </w:p>
    <w:bookmarkEnd w:id="49"/>
    <w:bookmarkStart w:name="z79" w:id="50"/>
    <w:p>
      <w:pPr>
        <w:spacing w:after="0"/>
        <w:ind w:left="0"/>
        <w:jc w:val="both"/>
      </w:pPr>
      <w:r>
        <w:rPr>
          <w:rFonts w:ascii="Times New Roman"/>
          <w:b w:val="false"/>
          <w:i w:val="false"/>
          <w:color w:val="000000"/>
          <w:sz w:val="28"/>
        </w:rPr>
        <w:t>
      Р = 0 теңге;</w:t>
      </w:r>
    </w:p>
    <w:bookmarkEnd w:id="50"/>
    <w:bookmarkStart w:name="z80" w:id="51"/>
    <w:p>
      <w:pPr>
        <w:spacing w:after="0"/>
        <w:ind w:left="0"/>
        <w:jc w:val="both"/>
      </w:pPr>
      <w:r>
        <w:rPr>
          <w:rFonts w:ascii="Times New Roman"/>
          <w:b w:val="false"/>
          <w:i w:val="false"/>
          <w:color w:val="000000"/>
          <w:sz w:val="28"/>
        </w:rPr>
        <w:t>
      А = 97 808/125/12+0 = 65,2 теңге бір шаршы метр үшін айына.</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2018 жылғы "29" қарашадағы</w:t>
            </w:r>
            <w:r>
              <w:rPr>
                <w:rFonts w:ascii="Times New Roman"/>
                <w:b w:val="false"/>
                <w:i w:val="false"/>
                <w:color w:val="000000"/>
                <w:sz w:val="20"/>
              </w:rPr>
              <w:t xml:space="preserve"> "Мемлекеттік тұрғын үй қорынан</w:t>
            </w:r>
            <w:r>
              <w:rPr>
                <w:rFonts w:ascii="Times New Roman"/>
                <w:b w:val="false"/>
                <w:i w:val="false"/>
                <w:color w:val="000000"/>
                <w:sz w:val="20"/>
              </w:rPr>
              <w:t xml:space="preserve"> тұрғын үйді пайдаланғаны үшін</w:t>
            </w:r>
            <w:r>
              <w:rPr>
                <w:rFonts w:ascii="Times New Roman"/>
                <w:b w:val="false"/>
                <w:i w:val="false"/>
                <w:color w:val="000000"/>
                <w:sz w:val="20"/>
              </w:rPr>
              <w:t xml:space="preserve"> төлемақы мөлшерін белгілеу</w:t>
            </w:r>
            <w:r>
              <w:rPr>
                <w:rFonts w:ascii="Times New Roman"/>
                <w:b w:val="false"/>
                <w:i w:val="false"/>
                <w:color w:val="000000"/>
                <w:sz w:val="20"/>
              </w:rPr>
              <w:t xml:space="preserve"> туралы" № 849 қаулысына</w:t>
            </w:r>
            <w:r>
              <w:rPr>
                <w:rFonts w:ascii="Times New Roman"/>
                <w:b w:val="false"/>
                <w:i w:val="false"/>
                <w:color w:val="000000"/>
                <w:sz w:val="20"/>
              </w:rPr>
              <w:t xml:space="preserve"> 4-қосымша</w:t>
            </w:r>
          </w:p>
        </w:tc>
      </w:tr>
    </w:tbl>
    <w:bookmarkStart w:name="z88" w:id="52"/>
    <w:p>
      <w:pPr>
        <w:spacing w:after="0"/>
        <w:ind w:left="0"/>
        <w:jc w:val="left"/>
      </w:pPr>
      <w:r>
        <w:rPr>
          <w:rFonts w:ascii="Times New Roman"/>
          <w:b/>
          <w:i w:val="false"/>
          <w:color w:val="000000"/>
        </w:rPr>
        <w:t xml:space="preserve"> Қапшағай қаласы "Спутник" шағын ауданындағы № 2 орналасқан мемлекеттік тұрғын үй қорынан тұрғын үйді пайдаланғаны үшін тұрғын үйдің бір шаршы метр үшін айына төлемақы мөлшері</w:t>
      </w:r>
    </w:p>
    <w:bookmarkEnd w:id="52"/>
    <w:bookmarkStart w:name="z89" w:id="53"/>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алынатын төлемақының мөлшерін есептеу кезінде мынадай көрсеткіштер қолданылады:</w:t>
      </w:r>
    </w:p>
    <w:bookmarkEnd w:id="53"/>
    <w:bookmarkStart w:name="z90" w:id="54"/>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қорынан тұрғын үйді пайдаланғаны үшін төлемақы мөлшері (айына бір шаршы метр үшін, теңге);</w:t>
      </w:r>
    </w:p>
    <w:bookmarkEnd w:id="54"/>
    <w:bookmarkStart w:name="z91" w:id="55"/>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55"/>
    <w:bookmarkStart w:name="z92" w:id="56"/>
    <w:p>
      <w:pPr>
        <w:spacing w:after="0"/>
        <w:ind w:left="0"/>
        <w:jc w:val="both"/>
      </w:pPr>
      <w:r>
        <w:rPr>
          <w:rFonts w:ascii="Times New Roman"/>
          <w:b w:val="false"/>
          <w:i w:val="false"/>
          <w:color w:val="000000"/>
          <w:sz w:val="28"/>
        </w:rPr>
        <w:t>
      Т – ғимараттың қызмет көрсету есептік мерзімі, жыл;</w:t>
      </w:r>
    </w:p>
    <w:bookmarkEnd w:id="56"/>
    <w:bookmarkStart w:name="z93" w:id="57"/>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көлемнің сомасы (айына бір шаршы метр үшін теңге).</w:t>
      </w:r>
    </w:p>
    <w:bookmarkEnd w:id="57"/>
    <w:bookmarkStart w:name="z94" w:id="58"/>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58"/>
    <w:bookmarkStart w:name="z95" w:id="59"/>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59"/>
    <w:bookmarkStart w:name="z96" w:id="60"/>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айына алынатын төлемақы мөлшері мынадай формула бойынша есептеледі:</w:t>
      </w:r>
    </w:p>
    <w:bookmarkEnd w:id="60"/>
    <w:bookmarkStart w:name="z97" w:id="61"/>
    <w:p>
      <w:pPr>
        <w:spacing w:after="0"/>
        <w:ind w:left="0"/>
        <w:jc w:val="both"/>
      </w:pPr>
      <w:r>
        <w:rPr>
          <w:rFonts w:ascii="Times New Roman"/>
          <w:b w:val="false"/>
          <w:i w:val="false"/>
          <w:color w:val="000000"/>
          <w:sz w:val="28"/>
        </w:rPr>
        <w:t>
      А= Ц/Т/12+Р</w:t>
      </w:r>
    </w:p>
    <w:bookmarkEnd w:id="61"/>
    <w:bookmarkStart w:name="z98" w:id="62"/>
    <w:p>
      <w:pPr>
        <w:spacing w:after="0"/>
        <w:ind w:left="0"/>
        <w:jc w:val="both"/>
      </w:pPr>
      <w:r>
        <w:rPr>
          <w:rFonts w:ascii="Times New Roman"/>
          <w:b w:val="false"/>
          <w:i w:val="false"/>
          <w:color w:val="000000"/>
          <w:sz w:val="28"/>
        </w:rPr>
        <w:t>
      Ц = 662 635 337 теңге/7369,1 м2 (техникалық төлқұжат бойынша үйдің жалпы көлемі) = 89 920 теңге тұрғын үйдің жалпы көлемінің бір шаршы метрін салудың құны (теңге);</w:t>
      </w:r>
    </w:p>
    <w:bookmarkEnd w:id="62"/>
    <w:bookmarkStart w:name="z99" w:id="63"/>
    <w:p>
      <w:pPr>
        <w:spacing w:after="0"/>
        <w:ind w:left="0"/>
        <w:jc w:val="both"/>
      </w:pPr>
      <w:r>
        <w:rPr>
          <w:rFonts w:ascii="Times New Roman"/>
          <w:b w:val="false"/>
          <w:i w:val="false"/>
          <w:color w:val="000000"/>
          <w:sz w:val="28"/>
        </w:rPr>
        <w:t>
      Т = 125 жыл;</w:t>
      </w:r>
    </w:p>
    <w:bookmarkEnd w:id="63"/>
    <w:bookmarkStart w:name="z100" w:id="64"/>
    <w:p>
      <w:pPr>
        <w:spacing w:after="0"/>
        <w:ind w:left="0"/>
        <w:jc w:val="both"/>
      </w:pPr>
      <w:r>
        <w:rPr>
          <w:rFonts w:ascii="Times New Roman"/>
          <w:b w:val="false"/>
          <w:i w:val="false"/>
          <w:color w:val="000000"/>
          <w:sz w:val="28"/>
        </w:rPr>
        <w:t>
      Р = 0 теңге;</w:t>
      </w:r>
    </w:p>
    <w:bookmarkEnd w:id="64"/>
    <w:bookmarkStart w:name="z101" w:id="65"/>
    <w:p>
      <w:pPr>
        <w:spacing w:after="0"/>
        <w:ind w:left="0"/>
        <w:jc w:val="both"/>
      </w:pPr>
      <w:r>
        <w:rPr>
          <w:rFonts w:ascii="Times New Roman"/>
          <w:b w:val="false"/>
          <w:i w:val="false"/>
          <w:color w:val="000000"/>
          <w:sz w:val="28"/>
        </w:rPr>
        <w:t xml:space="preserve">
      А = 89 920/125/12+0 = 59,95 теңге айына бір шаршы метрге.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2018 жылғы "29" қарашадағы</w:t>
            </w:r>
            <w:r>
              <w:rPr>
                <w:rFonts w:ascii="Times New Roman"/>
                <w:b w:val="false"/>
                <w:i w:val="false"/>
                <w:color w:val="000000"/>
                <w:sz w:val="20"/>
              </w:rPr>
              <w:t xml:space="preserve"> "Мемлекеттік тұрғын үй қорынан</w:t>
            </w:r>
            <w:r>
              <w:rPr>
                <w:rFonts w:ascii="Times New Roman"/>
                <w:b w:val="false"/>
                <w:i w:val="false"/>
                <w:color w:val="000000"/>
                <w:sz w:val="20"/>
              </w:rPr>
              <w:t xml:space="preserve"> тұрғын үйді пайдаланғаны үшін</w:t>
            </w:r>
            <w:r>
              <w:rPr>
                <w:rFonts w:ascii="Times New Roman"/>
                <w:b w:val="false"/>
                <w:i w:val="false"/>
                <w:color w:val="000000"/>
                <w:sz w:val="20"/>
              </w:rPr>
              <w:t xml:space="preserve"> төлемақы мөлшерін белгілеу</w:t>
            </w:r>
            <w:r>
              <w:rPr>
                <w:rFonts w:ascii="Times New Roman"/>
                <w:b w:val="false"/>
                <w:i w:val="false"/>
                <w:color w:val="000000"/>
                <w:sz w:val="20"/>
              </w:rPr>
              <w:t xml:space="preserve"> туралы" № 849 қаулысына</w:t>
            </w:r>
            <w:r>
              <w:rPr>
                <w:rFonts w:ascii="Times New Roman"/>
                <w:b w:val="false"/>
                <w:i w:val="false"/>
                <w:color w:val="000000"/>
                <w:sz w:val="20"/>
              </w:rPr>
              <w:t xml:space="preserve"> 5-қосымша</w:t>
            </w:r>
          </w:p>
        </w:tc>
      </w:tr>
    </w:tbl>
    <w:bookmarkStart w:name="z109" w:id="66"/>
    <w:p>
      <w:pPr>
        <w:spacing w:after="0"/>
        <w:ind w:left="0"/>
        <w:jc w:val="left"/>
      </w:pPr>
      <w:r>
        <w:rPr>
          <w:rFonts w:ascii="Times New Roman"/>
          <w:b/>
          <w:i w:val="false"/>
          <w:color w:val="000000"/>
        </w:rPr>
        <w:t xml:space="preserve"> Қапшағай қаласы "Спутник" шағын ауданындағы № 3/1 орналасқан мемлекеттік тұрғын үй қорынан тұрғын үйді пайдаланғаны үшін тұрғын үйдің бір шаршы метр үшін айына төлемақы мөлшері</w:t>
      </w:r>
    </w:p>
    <w:bookmarkEnd w:id="66"/>
    <w:bookmarkStart w:name="z110" w:id="67"/>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алынатын төлемақының мөлшерін есептеу кезінде мынадай көрсеткіштер қолданылады:</w:t>
      </w:r>
    </w:p>
    <w:bookmarkEnd w:id="67"/>
    <w:bookmarkStart w:name="z111" w:id="68"/>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қорынан тұрғын үйді пайдаланғаны үшін төлемақы мөлшері (айына бір шаршы метр үшін, теңге);</w:t>
      </w:r>
    </w:p>
    <w:bookmarkEnd w:id="68"/>
    <w:bookmarkStart w:name="z112" w:id="69"/>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69"/>
    <w:bookmarkStart w:name="z113" w:id="70"/>
    <w:p>
      <w:pPr>
        <w:spacing w:after="0"/>
        <w:ind w:left="0"/>
        <w:jc w:val="both"/>
      </w:pPr>
      <w:r>
        <w:rPr>
          <w:rFonts w:ascii="Times New Roman"/>
          <w:b w:val="false"/>
          <w:i w:val="false"/>
          <w:color w:val="000000"/>
          <w:sz w:val="28"/>
        </w:rPr>
        <w:t>
      Т – ғимараттың қызмет көрсету есептік мерзімі, жыл;</w:t>
      </w:r>
    </w:p>
    <w:bookmarkEnd w:id="70"/>
    <w:bookmarkStart w:name="z114" w:id="71"/>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көлемнің сомасы (айына бір шаршы метр үшін теңге).</w:t>
      </w:r>
    </w:p>
    <w:bookmarkEnd w:id="71"/>
    <w:bookmarkStart w:name="z115" w:id="72"/>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72"/>
    <w:bookmarkStart w:name="z116" w:id="73"/>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73"/>
    <w:bookmarkStart w:name="z117" w:id="74"/>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қорынан тұрғын үйді пайдаланғаны үшін айына алынатын төлемақы мөлшері мынадай формула бойынша есептеледі:</w:t>
      </w:r>
    </w:p>
    <w:bookmarkEnd w:id="74"/>
    <w:bookmarkStart w:name="z118" w:id="75"/>
    <w:p>
      <w:pPr>
        <w:spacing w:after="0"/>
        <w:ind w:left="0"/>
        <w:jc w:val="both"/>
      </w:pPr>
      <w:r>
        <w:rPr>
          <w:rFonts w:ascii="Times New Roman"/>
          <w:b w:val="false"/>
          <w:i w:val="false"/>
          <w:color w:val="000000"/>
          <w:sz w:val="28"/>
        </w:rPr>
        <w:t>
      А= Ц/Т/12+Р</w:t>
      </w:r>
    </w:p>
    <w:bookmarkEnd w:id="75"/>
    <w:bookmarkStart w:name="z119" w:id="76"/>
    <w:p>
      <w:pPr>
        <w:spacing w:after="0"/>
        <w:ind w:left="0"/>
        <w:jc w:val="both"/>
      </w:pPr>
      <w:r>
        <w:rPr>
          <w:rFonts w:ascii="Times New Roman"/>
          <w:b w:val="false"/>
          <w:i w:val="false"/>
          <w:color w:val="000000"/>
          <w:sz w:val="28"/>
        </w:rPr>
        <w:t>
      Ц = 219 317 556 теңге/2444,9 м2 (техникалық төлқұжат бойынша үйдің жалпы көлемі) = 89 704 теңге тұрғын үйдің жалпы көлемінің бір шаршы метрін салудың құны (теңге);</w:t>
      </w:r>
    </w:p>
    <w:bookmarkEnd w:id="76"/>
    <w:bookmarkStart w:name="z120" w:id="77"/>
    <w:p>
      <w:pPr>
        <w:spacing w:after="0"/>
        <w:ind w:left="0"/>
        <w:jc w:val="both"/>
      </w:pPr>
      <w:r>
        <w:rPr>
          <w:rFonts w:ascii="Times New Roman"/>
          <w:b w:val="false"/>
          <w:i w:val="false"/>
          <w:color w:val="000000"/>
          <w:sz w:val="28"/>
        </w:rPr>
        <w:t>
      Т = 125 жыл;</w:t>
      </w:r>
    </w:p>
    <w:bookmarkEnd w:id="77"/>
    <w:bookmarkStart w:name="z121" w:id="78"/>
    <w:p>
      <w:pPr>
        <w:spacing w:after="0"/>
        <w:ind w:left="0"/>
        <w:jc w:val="both"/>
      </w:pPr>
      <w:r>
        <w:rPr>
          <w:rFonts w:ascii="Times New Roman"/>
          <w:b w:val="false"/>
          <w:i w:val="false"/>
          <w:color w:val="000000"/>
          <w:sz w:val="28"/>
        </w:rPr>
        <w:t>
      Р = 0 теңге;</w:t>
      </w:r>
    </w:p>
    <w:bookmarkEnd w:id="78"/>
    <w:bookmarkStart w:name="z122" w:id="79"/>
    <w:p>
      <w:pPr>
        <w:spacing w:after="0"/>
        <w:ind w:left="0"/>
        <w:jc w:val="both"/>
      </w:pPr>
      <w:r>
        <w:rPr>
          <w:rFonts w:ascii="Times New Roman"/>
          <w:b w:val="false"/>
          <w:i w:val="false"/>
          <w:color w:val="000000"/>
          <w:sz w:val="28"/>
        </w:rPr>
        <w:t>
      А = 89 704/125/12+0 = 59,8 теңге айына бір шаршы метрге.</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