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735b" w14:textId="6857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2017 жылғы 21 желтоқсандағы "Текелі қаласының 2018-2020 жылдарға арналған бюджеті туралы" № 21-136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2018 жылғы 24 сәуірдегі № 25-161 шешімі. Алматы облысы Әділет департаментінде 2018 жылы 4 мамырда № 4673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2018-2020 жылдарға арналған бюджеті туралы" 2017 жылғы 21 желтоқсандағы № 21-136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3257319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271654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7999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39000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2938666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805155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546521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1586990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3301954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(профицитi) (-) 44635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(профицитiн пайдалану) 44635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Нестеров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3"/>
        <w:gridCol w:w="5387"/>
      </w:tblGrid>
      <w:tr>
        <w:trPr>
          <w:trHeight w:val="30" w:hRule="atLeast"/>
        </w:trPr>
        <w:tc>
          <w:tcPr>
            <w:tcW w:w="8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 2018 жылғы 24 сәуірдегі "Текелі қалалық мәслихатының 2017 жылғы 21 желтоқсандағы "Текелі қаласының 2018-2020 жылдарға арналған бюджеті туралы" № 21-136 шешіміне өзгерістер енгізу туралы" № 25-161шешіміне қосымша</w:t>
            </w:r>
          </w:p>
        </w:tc>
      </w:tr>
      <w:tr>
        <w:trPr>
          <w:trHeight w:val="30" w:hRule="atLeast"/>
        </w:trPr>
        <w:tc>
          <w:tcPr>
            <w:tcW w:w="8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21-136 шешімімен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3 257 319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3 301 954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892 183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15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9"/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516"/>
        <w:gridCol w:w="517"/>
        <w:gridCol w:w="517"/>
        <w:gridCol w:w="4965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21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8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1"/>
        <w:gridCol w:w="704"/>
        <w:gridCol w:w="704"/>
        <w:gridCol w:w="704"/>
        <w:gridCol w:w="2311"/>
        <w:gridCol w:w="5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35"/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