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96355" w14:textId="bb963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Текелі қаласының 2019-2021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Текелі қалалық мәслихатының 2018 жылғы 27 желтоқсандағы № 32-202 шешімі. Алматы облысы Әділет департаментінде 2019 жылы 16 қаңтарда № 5006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Текелі қалалық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2019-2021 жылдарға арналған қала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4 647 405 мың теңге, оның ішінде: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273 911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23 590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20 800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4 329 104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1 809 266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1 162 848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1 356 990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4 669 839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(-) 124 700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6 450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131 150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(профицитi) 102 266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(-) 102 266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 тармақ жаңа редакцияда – Алматы облысы Текелі қалалық мәслихатының 09.12.2019 </w:t>
      </w:r>
      <w:r>
        <w:rPr>
          <w:rFonts w:ascii="Times New Roman"/>
          <w:b w:val="false"/>
          <w:i w:val="false"/>
          <w:color w:val="000000"/>
          <w:sz w:val="28"/>
        </w:rPr>
        <w:t>№ 42-253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Қаланың жергілікті атқарушы органының 2019 жылға арналған резерві 6668 мың теңге сомасында бекітілсін.</w:t>
      </w:r>
    </w:p>
    <w:bookmarkEnd w:id="3"/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2019 жылға арналған қала бюджетінде жергілікті өзін-өзі басқару органына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923 мың теңге сомасында трансферттер көзделгені ескерілсін.</w:t>
      </w:r>
    </w:p>
    <w:bookmarkEnd w:id="4"/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жергілікті өзін-өзі басқарудың қолма-қол ақшаны бақылау шотына түсетін бюджет қаражатының тиімді пайдаланылуын қамтамасыз етсін.</w:t>
      </w:r>
    </w:p>
    <w:bookmarkEnd w:id="5"/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2019 жылға арналған қала бюджетін атқару процесінде секвестрлеуге жатпайтын қаланың бюджеттік бағдарламалар тізбесі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6"/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шешімнің орындалуын бақылау Текелі қалалық мәслихатының "Бюджет және экономика мәселесі бойынша" тұрақты комиссиясына жүктелсін.</w:t>
      </w:r>
    </w:p>
    <w:bookmarkEnd w:id="7"/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2019 жылдың 1 қаңтарынан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Текелі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Ибраимова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Текелі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Текелі қалалық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"Текелі қаласының 2019-2021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бюджеті туралы" № 32-202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шешімімен бекітілген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1-қосымша</w:t>
            </w:r>
          </w:p>
        </w:tc>
      </w:tr>
    </w:tbl>
    <w:bookmarkStart w:name="z3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қала бюджеті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– Алматы облысы Текелі қалалық мәслихатының 09.12.2019 </w:t>
      </w:r>
      <w:r>
        <w:rPr>
          <w:rFonts w:ascii="Times New Roman"/>
          <w:b w:val="false"/>
          <w:i w:val="false"/>
          <w:color w:val="ff0000"/>
          <w:sz w:val="28"/>
        </w:rPr>
        <w:t>№ 42-253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4 647 405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273 911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4 329 104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4 329 104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4 329 104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9"/>
        <w:gridCol w:w="527"/>
        <w:gridCol w:w="1112"/>
        <w:gridCol w:w="1112"/>
        <w:gridCol w:w="6151"/>
        <w:gridCol w:w="25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4 669 839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201 434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140 570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105 110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102 625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Қорғаныс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мұқтаждар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1 732 604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323 915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323 915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112 658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211 257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1 270 442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1 270 442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1 208 881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138 247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138 247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50 215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738 479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430 519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427 831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427 239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265 815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263 625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139 751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39 813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1 122 729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691 113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583 629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 және (немесе) салу, реконструкциялау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379 977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51 859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151 793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107 484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76 356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259 944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259 944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259 637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171 672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167 576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75 259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102 063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193 060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173 763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172 370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120 483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489 656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478 010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468 292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ағымдағы жайластыру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467 112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693"/>
        <w:gridCol w:w="1461"/>
        <w:gridCol w:w="1461"/>
        <w:gridCol w:w="4548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-124 700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2391"/>
        <w:gridCol w:w="52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131 150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131 150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131 150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6552"/>
        <w:gridCol w:w="35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1677"/>
        <w:gridCol w:w="1081"/>
        <w:gridCol w:w="3683"/>
        <w:gridCol w:w="47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102 266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-102 266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44 574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44 574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899"/>
        <w:gridCol w:w="1897"/>
        <w:gridCol w:w="1897"/>
        <w:gridCol w:w="2565"/>
        <w:gridCol w:w="3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153 290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153 290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153 290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153 290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"Текелі қаласының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бюджеті туралы" № 32-202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шешімімен бекітілген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2-қосымша</w:t>
            </w:r>
          </w:p>
        </w:tc>
      </w:tr>
    </w:tbl>
    <w:bookmarkStart w:name="z4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2 909 080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320 769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212 303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2 558 260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2 558 260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2 558 260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574"/>
        <w:gridCol w:w="1211"/>
        <w:gridCol w:w="1211"/>
        <w:gridCol w:w="5604"/>
        <w:gridCol w:w="28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2 909 080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102 643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96 643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Қорғаныс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мұқтаждар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1 856 814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92 968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187 954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1 012 810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1 012 810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961 621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563 082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563 082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465 500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325 011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237 558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92 472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217 076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3"/>
        <w:gridCol w:w="1593"/>
        <w:gridCol w:w="4960"/>
        <w:gridCol w:w="22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 (мың теңге)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1"/>
        <w:gridCol w:w="511"/>
        <w:gridCol w:w="511"/>
        <w:gridCol w:w="6209"/>
        <w:gridCol w:w="4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4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4196"/>
        <w:gridCol w:w="37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"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-7839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4196"/>
        <w:gridCol w:w="37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"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-7839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"Текелі қаласының 2019-2021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32-202 шешімімен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бекітілген 3-қосымша</w:t>
            </w:r>
          </w:p>
        </w:tc>
      </w:tr>
    </w:tbl>
    <w:bookmarkStart w:name="z5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қала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"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3 035 691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339 217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225 287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43 593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2 664 853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2 664 853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2 664 853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574"/>
        <w:gridCol w:w="1211"/>
        <w:gridCol w:w="1211"/>
        <w:gridCol w:w="5604"/>
        <w:gridCol w:w="28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"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3 035 691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138 412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Қорғаныс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мұқтаждар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1 993 819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284 183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284 183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190 452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1 124 711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1 124 711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1 073 241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51 470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584 925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584 925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483 842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330 734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53 268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180 939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176 461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95 043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3"/>
        <w:gridCol w:w="1593"/>
        <w:gridCol w:w="4960"/>
        <w:gridCol w:w="22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1"/>
        <w:gridCol w:w="511"/>
        <w:gridCol w:w="511"/>
        <w:gridCol w:w="6209"/>
        <w:gridCol w:w="4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4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4196"/>
        <w:gridCol w:w="37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-4056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"Текелі қаласының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бюджеті туралы" № 32-202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шешімімен бекітілген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4-қосымша</w:t>
            </w:r>
          </w:p>
        </w:tc>
      </w:tr>
    </w:tbl>
    <w:bookmarkStart w:name="z6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жергілікті өзін-өзі басқару органына берілетін трансферттер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7"/>
        <w:gridCol w:w="6806"/>
        <w:gridCol w:w="3727"/>
      </w:tblGrid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"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"Текелі қаласы Рудничный ауылдық округі әкімінің аппараты" мемлекеттік мекемесі 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"Текелі қаласының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бюджеті туралы" № 32-202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шешімімен бекітілген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5-қосымша</w:t>
            </w:r>
          </w:p>
        </w:tc>
      </w:tr>
    </w:tbl>
    <w:bookmarkStart w:name="z7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2019 жылға арналған қала бюджетін атқару процесінде секвестрлеуге жатпайтын қаланың бюджеттік бағдарламалар тізбесі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1278"/>
        <w:gridCol w:w="2696"/>
        <w:gridCol w:w="2696"/>
        <w:gridCol w:w="3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