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e8c1" w14:textId="89ee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мәслихаты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облысы Алакөл аудандық мәслихатының 2018 жылғы 27 наурыздағы № 31-1 шешімі. Алматы облысы Әділет департаментінде 2018 жылы 30 наурызда № 4623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бұйрығына (Нормативтік құқықтық актілері мемлекеттік тіркеу тізілімінде № 16299 тіркелген) сәйкес, Алакөл ауданының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Алакөл ауданының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Алакөл ауданының мәслихатының "Алакөл ауданының мәслихаты аппаратының "Б" корпусы мемлекеттік әкімшілік қызметшілерінің қызметін бағалаудың әдістемесін бекіту туралы" 2017 жылғы 27 наурыздағы № 15-3 (Нормативтік құқықтық актілерді мемлекеттік тіркеу тізілімінде </w:t>
      </w:r>
      <w:r>
        <w:rPr>
          <w:rFonts w:ascii="Times New Roman"/>
          <w:b w:val="false"/>
          <w:i w:val="false"/>
          <w:color w:val="000000"/>
          <w:sz w:val="28"/>
        </w:rPr>
        <w:t>№ 4197</w:t>
      </w:r>
      <w:r>
        <w:rPr>
          <w:rFonts w:ascii="Times New Roman"/>
          <w:b w:val="false"/>
          <w:i w:val="false"/>
          <w:color w:val="000000"/>
          <w:sz w:val="28"/>
        </w:rPr>
        <w:t xml:space="preserve"> тіркелген, 2017 жылдың 02 мамырында Қазақстан Республикасы нормативтік құқықтық актілерінің эталондық бақылау банкінде жарияланған) және "Алакөл ауданының мәслихатының 2017 жылғы 27 наурыздағы "Алакөл ауданының мәслихаты аппаратының "Б" корпусы мемлекеттік әкімшілік қызметшілерінің қызметін бағалаудың әдістемесін бекіту туралы" № 15-3 шешіміне өзгерістер мен толықтырулар енгізу туралы" 2017 жылғы 09 маусымдағы № 17-2 (Нормативтік құқықтық актілерді мемлекеттік тіркеу тізілімінде </w:t>
      </w:r>
      <w:r>
        <w:rPr>
          <w:rFonts w:ascii="Times New Roman"/>
          <w:b w:val="false"/>
          <w:i w:val="false"/>
          <w:color w:val="000000"/>
          <w:sz w:val="28"/>
        </w:rPr>
        <w:t>№ 4260</w:t>
      </w:r>
      <w:r>
        <w:rPr>
          <w:rFonts w:ascii="Times New Roman"/>
          <w:b w:val="false"/>
          <w:i w:val="false"/>
          <w:color w:val="000000"/>
          <w:sz w:val="28"/>
        </w:rPr>
        <w:t xml:space="preserve"> тіркелген, 2017 жылдың 13 шілдеде Қазақстан Республикасы нормативтік құқықтық актілерінің эталондық бақылау банкінде жарияланған)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мәслихатының аппарат басшысы Ахметқалиев Олжас Өмірбекұлына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мәслихатының 2018 жылғы "27" наурыздағы № 31-1 шешіміне қосымша</w:t>
            </w:r>
          </w:p>
        </w:tc>
      </w:tr>
    </w:tbl>
    <w:bookmarkStart w:name="z15" w:id="5"/>
    <w:p>
      <w:pPr>
        <w:spacing w:after="0"/>
        <w:ind w:left="0"/>
        <w:jc w:val="left"/>
      </w:pPr>
      <w:r>
        <w:rPr>
          <w:rFonts w:ascii="Times New Roman"/>
          <w:b/>
          <w:i w:val="false"/>
          <w:color w:val="000000"/>
        </w:rPr>
        <w:t xml:space="preserve"> Алакөл ауданының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Алакөл ауданының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бұйрығына (Нормативтік құқықтық актілері мемлекеттік тіркеу тізілімінде № 16299) сәйкес Алакөл ауданының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3"/>
    <w:bookmarkStart w:name="z34" w:id="2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38"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9"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 </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14. НМИ саны 5 құрайды.</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2) түзетуге жіберу.</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 </w:t>
      </w:r>
    </w:p>
    <w:bookmarkEnd w:id="55"/>
    <w:bookmarkStart w:name="z66"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мәслихаты аппаратының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88"/>
    <w:p>
      <w:pPr>
        <w:spacing w:after="0"/>
        <w:ind w:left="0"/>
        <w:jc w:val="both"/>
      </w:pPr>
      <w:r>
        <w:rPr>
          <w:rFonts w:ascii="Times New Roman"/>
          <w:b w:val="false"/>
          <w:i w:val="false"/>
          <w:color w:val="000000"/>
          <w:sz w:val="28"/>
        </w:rPr>
        <w:t>
      "БЕКІТЕМІН"</w:t>
      </w:r>
    </w:p>
    <w:bookmarkEnd w:id="88"/>
    <w:bookmarkStart w:name="z100" w:id="89"/>
    <w:p>
      <w:pPr>
        <w:spacing w:after="0"/>
        <w:ind w:left="0"/>
        <w:jc w:val="both"/>
      </w:pPr>
      <w:r>
        <w:rPr>
          <w:rFonts w:ascii="Times New Roman"/>
          <w:b w:val="false"/>
          <w:i w:val="false"/>
          <w:color w:val="000000"/>
          <w:sz w:val="28"/>
        </w:rPr>
        <w:t>
      Алакөл ауданының мәслихатының хатшысы</w:t>
      </w:r>
    </w:p>
    <w:bookmarkEnd w:id="89"/>
    <w:bookmarkStart w:name="z101" w:id="90"/>
    <w:p>
      <w:pPr>
        <w:spacing w:after="0"/>
        <w:ind w:left="0"/>
        <w:jc w:val="both"/>
      </w:pPr>
      <w:r>
        <w:rPr>
          <w:rFonts w:ascii="Times New Roman"/>
          <w:b w:val="false"/>
          <w:i w:val="false"/>
          <w:color w:val="000000"/>
          <w:sz w:val="28"/>
        </w:rPr>
        <w:t xml:space="preserve">
      ___________________________________ </w:t>
      </w:r>
    </w:p>
    <w:bookmarkEnd w:id="90"/>
    <w:p>
      <w:pPr>
        <w:spacing w:after="0"/>
        <w:ind w:left="0"/>
        <w:jc w:val="both"/>
      </w:pPr>
      <w:r>
        <w:rPr>
          <w:rFonts w:ascii="Times New Roman"/>
          <w:b w:val="false"/>
          <w:i w:val="false"/>
          <w:color w:val="000000"/>
          <w:sz w:val="28"/>
        </w:rPr>
        <w:t>
      (тегі, аты-жөнінің бірінші әріптері)</w:t>
      </w:r>
    </w:p>
    <w:bookmarkStart w:name="z102" w:id="91"/>
    <w:p>
      <w:pPr>
        <w:spacing w:after="0"/>
        <w:ind w:left="0"/>
        <w:jc w:val="both"/>
      </w:pPr>
      <w:r>
        <w:rPr>
          <w:rFonts w:ascii="Times New Roman"/>
          <w:b w:val="false"/>
          <w:i w:val="false"/>
          <w:color w:val="000000"/>
          <w:sz w:val="28"/>
        </w:rPr>
        <w:t>
      күні __________________________</w:t>
      </w:r>
    </w:p>
    <w:bookmarkEnd w:id="91"/>
    <w:bookmarkStart w:name="z103" w:id="92"/>
    <w:p>
      <w:pPr>
        <w:spacing w:after="0"/>
        <w:ind w:left="0"/>
        <w:jc w:val="both"/>
      </w:pPr>
      <w:r>
        <w:rPr>
          <w:rFonts w:ascii="Times New Roman"/>
          <w:b w:val="false"/>
          <w:i w:val="false"/>
          <w:color w:val="000000"/>
          <w:sz w:val="28"/>
        </w:rPr>
        <w:t>
      қолы _________________________</w:t>
      </w:r>
    </w:p>
    <w:bookmarkEnd w:id="92"/>
    <w:bookmarkStart w:name="z104" w:id="93"/>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93"/>
    <w:bookmarkStart w:name="z105" w:id="94"/>
    <w:p>
      <w:pPr>
        <w:spacing w:after="0"/>
        <w:ind w:left="0"/>
        <w:jc w:val="both"/>
      </w:pPr>
      <w:r>
        <w:rPr>
          <w:rFonts w:ascii="Times New Roman"/>
          <w:b w:val="false"/>
          <w:i w:val="false"/>
          <w:color w:val="000000"/>
          <w:sz w:val="28"/>
        </w:rPr>
        <w:t xml:space="preserve">
      __________________________________ </w:t>
      </w:r>
    </w:p>
    <w:bookmarkEnd w:id="94"/>
    <w:p>
      <w:pPr>
        <w:spacing w:after="0"/>
        <w:ind w:left="0"/>
        <w:jc w:val="both"/>
      </w:pPr>
      <w:r>
        <w:rPr>
          <w:rFonts w:ascii="Times New Roman"/>
          <w:b w:val="false"/>
          <w:i w:val="false"/>
          <w:color w:val="000000"/>
          <w:sz w:val="28"/>
        </w:rPr>
        <w:t>
      жыл (жеке жоспар құрастырылатын кезең)</w:t>
      </w:r>
    </w:p>
    <w:bookmarkStart w:name="z106" w:id="95"/>
    <w:p>
      <w:pPr>
        <w:spacing w:after="0"/>
        <w:ind w:left="0"/>
        <w:jc w:val="both"/>
      </w:pPr>
      <w:r>
        <w:rPr>
          <w:rFonts w:ascii="Times New Roman"/>
          <w:b w:val="false"/>
          <w:i w:val="false"/>
          <w:color w:val="000000"/>
          <w:sz w:val="28"/>
        </w:rPr>
        <w:t>
      Қызметшінің (тегі, аты, әкесінің аты (болған жағдайда))___________________</w:t>
      </w:r>
    </w:p>
    <w:bookmarkEnd w:id="95"/>
    <w:bookmarkStart w:name="z107" w:id="96"/>
    <w:p>
      <w:pPr>
        <w:spacing w:after="0"/>
        <w:ind w:left="0"/>
        <w:jc w:val="both"/>
      </w:pPr>
      <w:r>
        <w:rPr>
          <w:rFonts w:ascii="Times New Roman"/>
          <w:b w:val="false"/>
          <w:i w:val="false"/>
          <w:color w:val="000000"/>
          <w:sz w:val="28"/>
        </w:rPr>
        <w:t>
      Қызметшінің лауазымы:______________________________________________</w:t>
      </w:r>
    </w:p>
    <w:bookmarkEnd w:id="96"/>
    <w:bookmarkStart w:name="z108" w:id="97"/>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97"/>
    <w:bookmarkStart w:name="z109" w:id="98"/>
    <w:p>
      <w:pPr>
        <w:spacing w:after="0"/>
        <w:ind w:left="0"/>
        <w:jc w:val="both"/>
      </w:pPr>
      <w:r>
        <w:rPr>
          <w:rFonts w:ascii="Times New Roman"/>
          <w:b w:val="false"/>
          <w:i w:val="false"/>
          <w:color w:val="000000"/>
          <w:sz w:val="28"/>
        </w:rPr>
        <w:t>
      ___________________________________________________________________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394"/>
        <w:gridCol w:w="6021"/>
        <w:gridCol w:w="787"/>
        <w:gridCol w:w="788"/>
        <w:gridCol w:w="1091"/>
        <w:gridCol w:w="1396"/>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99"/>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00"/>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6525"/>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қолы__________________________</w:t>
            </w:r>
          </w:p>
          <w:bookmarkEnd w:id="101"/>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______________________________</w:t>
            </w:r>
            <w:r>
              <w:br/>
            </w:r>
            <w:r>
              <w:rPr>
                <w:rFonts w:ascii="Times New Roman"/>
                <w:b w:val="false"/>
                <w:i w:val="false"/>
                <w:color w:val="000000"/>
                <w:sz w:val="20"/>
              </w:rPr>
              <w:t>
қолы _____________________________ </w:t>
            </w:r>
          </w:p>
          <w:bookmarkEnd w:id="10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мәслихаты аппаратының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03"/>
    <w:p>
      <w:pPr>
        <w:spacing w:after="0"/>
        <w:ind w:left="0"/>
        <w:jc w:val="both"/>
      </w:pPr>
      <w:r>
        <w:rPr>
          <w:rFonts w:ascii="Times New Roman"/>
          <w:b w:val="false"/>
          <w:i w:val="false"/>
          <w:color w:val="000000"/>
          <w:sz w:val="28"/>
        </w:rPr>
        <w:t>
      "БЕКІТЕМІН"</w:t>
      </w:r>
    </w:p>
    <w:bookmarkEnd w:id="103"/>
    <w:bookmarkStart w:name="z122" w:id="104"/>
    <w:p>
      <w:pPr>
        <w:spacing w:after="0"/>
        <w:ind w:left="0"/>
        <w:jc w:val="both"/>
      </w:pPr>
      <w:r>
        <w:rPr>
          <w:rFonts w:ascii="Times New Roman"/>
          <w:b w:val="false"/>
          <w:i w:val="false"/>
          <w:color w:val="000000"/>
          <w:sz w:val="28"/>
        </w:rPr>
        <w:t>
      Алакөл ауданының мәслихатының хатшысы</w:t>
      </w:r>
    </w:p>
    <w:bookmarkEnd w:id="104"/>
    <w:bookmarkStart w:name="z123" w:id="105"/>
    <w:p>
      <w:pPr>
        <w:spacing w:after="0"/>
        <w:ind w:left="0"/>
        <w:jc w:val="both"/>
      </w:pPr>
      <w:r>
        <w:rPr>
          <w:rFonts w:ascii="Times New Roman"/>
          <w:b w:val="false"/>
          <w:i w:val="false"/>
          <w:color w:val="000000"/>
          <w:sz w:val="28"/>
        </w:rPr>
        <w:t xml:space="preserve">
      ________________________________ </w:t>
      </w:r>
    </w:p>
    <w:bookmarkEnd w:id="105"/>
    <w:p>
      <w:pPr>
        <w:spacing w:after="0"/>
        <w:ind w:left="0"/>
        <w:jc w:val="both"/>
      </w:pPr>
      <w:r>
        <w:rPr>
          <w:rFonts w:ascii="Times New Roman"/>
          <w:b w:val="false"/>
          <w:i w:val="false"/>
          <w:color w:val="000000"/>
          <w:sz w:val="28"/>
        </w:rPr>
        <w:t>
      (тегі, аты-жөнінің бірінші әріптері)</w:t>
      </w:r>
    </w:p>
    <w:bookmarkStart w:name="z124" w:id="106"/>
    <w:p>
      <w:pPr>
        <w:spacing w:after="0"/>
        <w:ind w:left="0"/>
        <w:jc w:val="both"/>
      </w:pPr>
      <w:r>
        <w:rPr>
          <w:rFonts w:ascii="Times New Roman"/>
          <w:b w:val="false"/>
          <w:i w:val="false"/>
          <w:color w:val="000000"/>
          <w:sz w:val="28"/>
        </w:rPr>
        <w:t>
      күні _________________________</w:t>
      </w:r>
    </w:p>
    <w:bookmarkEnd w:id="106"/>
    <w:bookmarkStart w:name="z125" w:id="107"/>
    <w:p>
      <w:pPr>
        <w:spacing w:after="0"/>
        <w:ind w:left="0"/>
        <w:jc w:val="both"/>
      </w:pPr>
      <w:r>
        <w:rPr>
          <w:rFonts w:ascii="Times New Roman"/>
          <w:b w:val="false"/>
          <w:i w:val="false"/>
          <w:color w:val="000000"/>
          <w:sz w:val="28"/>
        </w:rPr>
        <w:t>
      қолы _________________________</w:t>
      </w:r>
    </w:p>
    <w:bookmarkEnd w:id="107"/>
    <w:bookmarkStart w:name="z126" w:id="108"/>
    <w:p>
      <w:pPr>
        <w:spacing w:after="0"/>
        <w:ind w:left="0"/>
        <w:jc w:val="both"/>
      </w:pPr>
      <w:r>
        <w:rPr>
          <w:rFonts w:ascii="Times New Roman"/>
          <w:b w:val="false"/>
          <w:i w:val="false"/>
          <w:color w:val="000000"/>
          <w:sz w:val="28"/>
        </w:rPr>
        <w:t>
      НМИ бойынша бағалау парағы</w:t>
      </w:r>
    </w:p>
    <w:bookmarkEnd w:id="108"/>
    <w:bookmarkStart w:name="z127" w:id="109"/>
    <w:p>
      <w:pPr>
        <w:spacing w:after="0"/>
        <w:ind w:left="0"/>
        <w:jc w:val="both"/>
      </w:pPr>
      <w:r>
        <w:rPr>
          <w:rFonts w:ascii="Times New Roman"/>
          <w:b w:val="false"/>
          <w:i w:val="false"/>
          <w:color w:val="000000"/>
          <w:sz w:val="28"/>
        </w:rPr>
        <w:t xml:space="preserve">
      ____________________________________________________ </w:t>
      </w:r>
    </w:p>
    <w:bookmarkEnd w:id="109"/>
    <w:p>
      <w:pPr>
        <w:spacing w:after="0"/>
        <w:ind w:left="0"/>
        <w:jc w:val="both"/>
      </w:pPr>
      <w:r>
        <w:rPr>
          <w:rFonts w:ascii="Times New Roman"/>
          <w:b w:val="false"/>
          <w:i w:val="false"/>
          <w:color w:val="000000"/>
          <w:sz w:val="28"/>
        </w:rPr>
        <w:t>
      (Т.А.Ә., бағаланатын тұлғаның лауазымы)</w:t>
      </w:r>
    </w:p>
    <w:bookmarkStart w:name="z128" w:id="110"/>
    <w:p>
      <w:pPr>
        <w:spacing w:after="0"/>
        <w:ind w:left="0"/>
        <w:jc w:val="both"/>
      </w:pPr>
      <w:r>
        <w:rPr>
          <w:rFonts w:ascii="Times New Roman"/>
          <w:b w:val="false"/>
          <w:i w:val="false"/>
          <w:color w:val="000000"/>
          <w:sz w:val="28"/>
        </w:rPr>
        <w:t xml:space="preserve">
      ____________________________________ </w:t>
      </w:r>
    </w:p>
    <w:bookmarkEnd w:id="110"/>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715"/>
        <w:gridCol w:w="943"/>
        <w:gridCol w:w="1534"/>
        <w:gridCol w:w="1534"/>
        <w:gridCol w:w="397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11"/>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bookmarkEnd w:id="112"/>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13"/>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6525"/>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қолы__________________________</w:t>
            </w:r>
          </w:p>
          <w:bookmarkEnd w:id="114"/>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______________________________</w:t>
            </w:r>
            <w:r>
              <w:br/>
            </w:r>
            <w:r>
              <w:rPr>
                <w:rFonts w:ascii="Times New Roman"/>
                <w:b w:val="false"/>
                <w:i w:val="false"/>
                <w:color w:val="000000"/>
                <w:sz w:val="20"/>
              </w:rPr>
              <w:t>
қолы _____________________________ </w:t>
            </w:r>
          </w:p>
          <w:bookmarkEnd w:id="1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мәслихаты аппаратының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16"/>
    <w:p>
      <w:pPr>
        <w:spacing w:after="0"/>
        <w:ind w:left="0"/>
        <w:jc w:val="both"/>
      </w:pPr>
      <w:r>
        <w:rPr>
          <w:rFonts w:ascii="Times New Roman"/>
          <w:b w:val="false"/>
          <w:i w:val="false"/>
          <w:color w:val="000000"/>
          <w:sz w:val="28"/>
        </w:rPr>
        <w:t>
      Құзыреттер бойынша бағалау парағы</w:t>
      </w:r>
    </w:p>
    <w:bookmarkEnd w:id="116"/>
    <w:bookmarkStart w:name="z142" w:id="117"/>
    <w:p>
      <w:pPr>
        <w:spacing w:after="0"/>
        <w:ind w:left="0"/>
        <w:jc w:val="both"/>
      </w:pPr>
      <w:r>
        <w:rPr>
          <w:rFonts w:ascii="Times New Roman"/>
          <w:b w:val="false"/>
          <w:i w:val="false"/>
          <w:color w:val="000000"/>
          <w:sz w:val="28"/>
        </w:rPr>
        <w:t>
      _________________жыл (бағаланатын жыл)</w:t>
      </w:r>
    </w:p>
    <w:bookmarkEnd w:id="117"/>
    <w:bookmarkStart w:name="z143" w:id="118"/>
    <w:p>
      <w:pPr>
        <w:spacing w:after="0"/>
        <w:ind w:left="0"/>
        <w:jc w:val="both"/>
      </w:pPr>
      <w:r>
        <w:rPr>
          <w:rFonts w:ascii="Times New Roman"/>
          <w:b w:val="false"/>
          <w:i w:val="false"/>
          <w:color w:val="000000"/>
          <w:sz w:val="28"/>
        </w:rPr>
        <w:t>
      Бағаланатын қызметшінің ___________________________________________ (тегі, аты, әкесінің аты (болған жағдайда)</w:t>
      </w:r>
    </w:p>
    <w:bookmarkEnd w:id="118"/>
    <w:bookmarkStart w:name="z144" w:id="119"/>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9"/>
    <w:bookmarkStart w:name="z145" w:id="12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0"/>
    <w:bookmarkStart w:name="z146" w:id="121"/>
    <w:p>
      <w:pPr>
        <w:spacing w:after="0"/>
        <w:ind w:left="0"/>
        <w:jc w:val="both"/>
      </w:pPr>
      <w:r>
        <w:rPr>
          <w:rFonts w:ascii="Times New Roman"/>
          <w:b w:val="false"/>
          <w:i w:val="false"/>
          <w:color w:val="000000"/>
          <w:sz w:val="28"/>
        </w:rPr>
        <w:t>
      __________________________________________________________________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 р/с</w:t>
            </w:r>
          </w:p>
          <w:bookmarkEnd w:id="122"/>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1</w:t>
            </w:r>
          </w:p>
          <w:bookmarkEnd w:id="123"/>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2</w:t>
            </w:r>
          </w:p>
          <w:bookmarkEnd w:id="124"/>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3</w:t>
            </w:r>
          </w:p>
          <w:bookmarkEnd w:id="125"/>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4</w:t>
            </w:r>
          </w:p>
          <w:bookmarkEnd w:id="126"/>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5</w:t>
            </w:r>
          </w:p>
          <w:bookmarkEnd w:id="127"/>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6</w:t>
            </w:r>
          </w:p>
          <w:bookmarkEnd w:id="128"/>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7</w:t>
            </w:r>
          </w:p>
          <w:bookmarkEnd w:id="129"/>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8</w:t>
            </w:r>
          </w:p>
          <w:bookmarkEnd w:id="130"/>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9</w:t>
            </w:r>
          </w:p>
          <w:bookmarkEnd w:id="131"/>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10</w:t>
            </w:r>
          </w:p>
          <w:bookmarkEnd w:id="132"/>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11</w:t>
            </w:r>
          </w:p>
          <w:bookmarkEnd w:id="133"/>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3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0"/>
        <w:gridCol w:w="73"/>
        <w:gridCol w:w="6487"/>
      </w:tblGrid>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қолы__________________________</w:t>
            </w:r>
          </w:p>
          <w:bookmarkEnd w:id="135"/>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______________________________</w:t>
            </w:r>
            <w:r>
              <w:br/>
            </w:r>
            <w:r>
              <w:rPr>
                <w:rFonts w:ascii="Times New Roman"/>
                <w:b w:val="false"/>
                <w:i w:val="false"/>
                <w:color w:val="000000"/>
                <w:sz w:val="20"/>
              </w:rPr>
              <w:t>
қолы _____________________________ </w:t>
            </w:r>
          </w:p>
          <w:bookmarkEnd w:id="13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мәслихаты аппаратының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37"/>
    <w:p>
      <w:pPr>
        <w:spacing w:after="0"/>
        <w:ind w:left="0"/>
        <w:jc w:val="left"/>
      </w:pPr>
      <w:r>
        <w:rPr>
          <w:rFonts w:ascii="Times New Roman"/>
          <w:b/>
          <w:i w:val="false"/>
          <w:color w:val="000000"/>
        </w:rPr>
        <w:t xml:space="preserve"> Құзыреттердің мінез-құлық индикаторлары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857"/>
        <w:gridCol w:w="6202"/>
        <w:gridCol w:w="3671"/>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8"/>
          <w:p>
            <w:pPr>
              <w:spacing w:after="20"/>
              <w:ind w:left="20"/>
              <w:jc w:val="both"/>
            </w:pPr>
            <w:r>
              <w:rPr>
                <w:rFonts w:ascii="Times New Roman"/>
                <w:b w:val="false"/>
                <w:i w:val="false"/>
                <w:color w:val="000000"/>
                <w:sz w:val="20"/>
              </w:rPr>
              <w:t>
Құзыреттер атауы</w:t>
            </w:r>
          </w:p>
          <w:bookmarkEnd w:id="138"/>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r>
              <w:br/>
            </w:r>
            <w:r>
              <w:rPr>
                <w:rFonts w:ascii="Times New Roman"/>
                <w:b w:val="false"/>
                <w:i w:val="false"/>
                <w:color w:val="000000"/>
                <w:sz w:val="20"/>
              </w:rPr>
              <w:t>
лауазымдар санаты</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Қызметтік басқару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Өлшеулі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Ынтымақтастық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Әріптестерімен мәселелерді талқыламайды.</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Шешім қабылдау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Шешім қабылдауда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қабылдауда қажетті ақпараттарды жинауды сирек ұйымдастырады;</w:t>
            </w:r>
            <w:r>
              <w:br/>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r>
              <w:br/>
            </w:r>
            <w:r>
              <w:rPr>
                <w:rFonts w:ascii="Times New Roman"/>
                <w:b w:val="false"/>
                <w:i w:val="false"/>
                <w:color w:val="000000"/>
                <w:sz w:val="20"/>
              </w:rPr>
              <w:t>
Мүмкін болатын қауіптерді ескере отырып, мәселелерді шешудің бірнеше жолын ұсынады;</w:t>
            </w:r>
            <w:r>
              <w:br/>
            </w:r>
            <w:r>
              <w:rPr>
                <w:rFonts w:ascii="Times New Roman"/>
                <w:b w:val="false"/>
                <w:i w:val="false"/>
                <w:color w:val="000000"/>
                <w:sz w:val="20"/>
              </w:rPr>
              <w:t>
Өзінің пікірін негіздей алады.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Негізсіз пікір білдіреді.</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Жеделділік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Оларды енгізудің жаңа бағыттары мен әдістерін үйренеді;</w:t>
            </w:r>
            <w:r>
              <w:br/>
            </w:r>
            <w:r>
              <w:rPr>
                <w:rFonts w:ascii="Times New Roman"/>
                <w:b w:val="false"/>
                <w:i w:val="false"/>
                <w:color w:val="000000"/>
                <w:sz w:val="20"/>
              </w:rPr>
              <w:t>
Өзгеріс жағдайларында өзін -өзі бақылайды;</w:t>
            </w:r>
            <w:r>
              <w:br/>
            </w:r>
            <w:r>
              <w:rPr>
                <w:rFonts w:ascii="Times New Roman"/>
                <w:b w:val="false"/>
                <w:i w:val="false"/>
                <w:color w:val="000000"/>
                <w:sz w:val="20"/>
              </w:rPr>
              <w:t>
Өзгеріс жағдайларында тез бейімделеді.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Өздігінен даму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r>
              <w:br/>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r>
              <w:br/>
            </w:r>
            <w:r>
              <w:rPr>
                <w:rFonts w:ascii="Times New Roman"/>
                <w:b w:val="false"/>
                <w:i w:val="false"/>
                <w:color w:val="000000"/>
                <w:sz w:val="20"/>
              </w:rPr>
              <w:t>
Мақсатқа жету үшін өзінің және бағыныстыларының құзыреттерін дамытпайды;</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Адалдылық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Жұмыста табандылық танытады;</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Жұмыста табандылық танытпайды;</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Өзінің жұмысын адал орындайды;</w:t>
            </w:r>
            <w:r>
              <w:br/>
            </w:r>
            <w:r>
              <w:rPr>
                <w:rFonts w:ascii="Times New Roman"/>
                <w:b w:val="false"/>
                <w:i w:val="false"/>
                <w:color w:val="000000"/>
                <w:sz w:val="20"/>
              </w:rPr>
              <w:t>
Өзін адал, қарапайым, әділ ұстайды, басқаларға сыпайылық және биязылық танытады.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Өзінің жұмысын орындау барысында немқұрайлылық білдіреді;</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Стресске орнықтылық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Жауапкершілік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Бастамашылдық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мәслихаты аппаратының "Б" корпусы мемлекеттік әкімшілік қызметшілерінің 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39"/>
    <w:p>
      <w:pPr>
        <w:spacing w:after="0"/>
        <w:ind w:left="0"/>
        <w:jc w:val="both"/>
      </w:pPr>
      <w:r>
        <w:rPr>
          <w:rFonts w:ascii="Times New Roman"/>
          <w:b w:val="false"/>
          <w:i w:val="false"/>
          <w:color w:val="000000"/>
          <w:sz w:val="28"/>
        </w:rPr>
        <w:t>
      "БЕКІТЕМІН"</w:t>
      </w:r>
    </w:p>
    <w:bookmarkEnd w:id="139"/>
    <w:bookmarkStart w:name="z191" w:id="140"/>
    <w:p>
      <w:pPr>
        <w:spacing w:after="0"/>
        <w:ind w:left="0"/>
        <w:jc w:val="both"/>
      </w:pPr>
      <w:r>
        <w:rPr>
          <w:rFonts w:ascii="Times New Roman"/>
          <w:b w:val="false"/>
          <w:i w:val="false"/>
          <w:color w:val="000000"/>
          <w:sz w:val="28"/>
        </w:rPr>
        <w:t>
      Алакөл ауданының мәслихатының хатшысы</w:t>
      </w:r>
    </w:p>
    <w:bookmarkEnd w:id="140"/>
    <w:bookmarkStart w:name="z192" w:id="141"/>
    <w:p>
      <w:pPr>
        <w:spacing w:after="0"/>
        <w:ind w:left="0"/>
        <w:jc w:val="both"/>
      </w:pPr>
      <w:r>
        <w:rPr>
          <w:rFonts w:ascii="Times New Roman"/>
          <w:b w:val="false"/>
          <w:i w:val="false"/>
          <w:color w:val="000000"/>
          <w:sz w:val="28"/>
        </w:rPr>
        <w:t xml:space="preserve">
      ________________________________ </w:t>
      </w:r>
    </w:p>
    <w:bookmarkEnd w:id="141"/>
    <w:p>
      <w:pPr>
        <w:spacing w:after="0"/>
        <w:ind w:left="0"/>
        <w:jc w:val="both"/>
      </w:pPr>
      <w:r>
        <w:rPr>
          <w:rFonts w:ascii="Times New Roman"/>
          <w:b w:val="false"/>
          <w:i w:val="false"/>
          <w:color w:val="000000"/>
          <w:sz w:val="28"/>
        </w:rPr>
        <w:t>
      (тегі, аты-жөнінің бірінші әріптері)</w:t>
      </w:r>
    </w:p>
    <w:bookmarkStart w:name="z193" w:id="142"/>
    <w:p>
      <w:pPr>
        <w:spacing w:after="0"/>
        <w:ind w:left="0"/>
        <w:jc w:val="both"/>
      </w:pPr>
      <w:r>
        <w:rPr>
          <w:rFonts w:ascii="Times New Roman"/>
          <w:b w:val="false"/>
          <w:i w:val="false"/>
          <w:color w:val="000000"/>
          <w:sz w:val="28"/>
        </w:rPr>
        <w:t>
      күні __________________________</w:t>
      </w:r>
    </w:p>
    <w:bookmarkEnd w:id="142"/>
    <w:bookmarkStart w:name="z194" w:id="143"/>
    <w:p>
      <w:pPr>
        <w:spacing w:after="0"/>
        <w:ind w:left="0"/>
        <w:jc w:val="both"/>
      </w:pPr>
      <w:r>
        <w:rPr>
          <w:rFonts w:ascii="Times New Roman"/>
          <w:b w:val="false"/>
          <w:i w:val="false"/>
          <w:color w:val="000000"/>
          <w:sz w:val="28"/>
        </w:rPr>
        <w:t>
      қолы _________________________</w:t>
      </w:r>
    </w:p>
    <w:bookmarkEnd w:id="143"/>
    <w:bookmarkStart w:name="z195" w:id="144"/>
    <w:p>
      <w:pPr>
        <w:spacing w:after="0"/>
        <w:ind w:left="0"/>
        <w:jc w:val="both"/>
      </w:pPr>
      <w:r>
        <w:rPr>
          <w:rFonts w:ascii="Times New Roman"/>
          <w:b w:val="false"/>
          <w:i w:val="false"/>
          <w:color w:val="000000"/>
          <w:sz w:val="28"/>
        </w:rPr>
        <w:t>
      Бағалау жөніндегі комиссия отырысының хаттамасы</w:t>
      </w:r>
    </w:p>
    <w:bookmarkEnd w:id="144"/>
    <w:bookmarkStart w:name="z196" w:id="145"/>
    <w:p>
      <w:pPr>
        <w:spacing w:after="0"/>
        <w:ind w:left="0"/>
        <w:jc w:val="both"/>
      </w:pPr>
      <w:r>
        <w:rPr>
          <w:rFonts w:ascii="Times New Roman"/>
          <w:b w:val="false"/>
          <w:i w:val="false"/>
          <w:color w:val="000000"/>
          <w:sz w:val="28"/>
        </w:rPr>
        <w:t>
      _________________________________________________________________ (мемлекеттік органның атауы)</w:t>
      </w:r>
    </w:p>
    <w:bookmarkEnd w:id="145"/>
    <w:bookmarkStart w:name="z197" w:id="146"/>
    <w:p>
      <w:pPr>
        <w:spacing w:after="0"/>
        <w:ind w:left="0"/>
        <w:jc w:val="both"/>
      </w:pPr>
      <w:r>
        <w:rPr>
          <w:rFonts w:ascii="Times New Roman"/>
          <w:b w:val="false"/>
          <w:i w:val="false"/>
          <w:color w:val="000000"/>
          <w:sz w:val="28"/>
        </w:rPr>
        <w:t>
      ________________________________________________________________ (бағалау мерзімі жыл)</w:t>
      </w:r>
    </w:p>
    <w:bookmarkEnd w:id="146"/>
    <w:bookmarkStart w:name="z198" w:id="147"/>
    <w:p>
      <w:pPr>
        <w:spacing w:after="0"/>
        <w:ind w:left="0"/>
        <w:jc w:val="both"/>
      </w:pPr>
      <w:r>
        <w:rPr>
          <w:rFonts w:ascii="Times New Roman"/>
          <w:b w:val="false"/>
          <w:i w:val="false"/>
          <w:color w:val="000000"/>
          <w:sz w:val="28"/>
        </w:rPr>
        <w:t>
      Бағалау нәтижелері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4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9"/>
          <w:p>
            <w:pPr>
              <w:spacing w:after="20"/>
              <w:ind w:left="20"/>
              <w:jc w:val="both"/>
            </w:pPr>
            <w:r>
              <w:rPr>
                <w:rFonts w:ascii="Times New Roman"/>
                <w:b w:val="false"/>
                <w:i w:val="false"/>
                <w:color w:val="000000"/>
                <w:sz w:val="20"/>
              </w:rPr>
              <w:t>
1.</w:t>
            </w:r>
          </w:p>
          <w:bookmarkEnd w:id="14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0"/>
          <w:p>
            <w:pPr>
              <w:spacing w:after="20"/>
              <w:ind w:left="20"/>
              <w:jc w:val="both"/>
            </w:pPr>
            <w:r>
              <w:rPr>
                <w:rFonts w:ascii="Times New Roman"/>
                <w:b w:val="false"/>
                <w:i w:val="false"/>
                <w:color w:val="000000"/>
                <w:sz w:val="20"/>
              </w:rPr>
              <w:t>
2.</w:t>
            </w:r>
          </w:p>
          <w:bookmarkEnd w:id="15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1"/>
          <w:p>
            <w:pPr>
              <w:spacing w:after="20"/>
              <w:ind w:left="20"/>
              <w:jc w:val="both"/>
            </w:pPr>
            <w:r>
              <w:rPr>
                <w:rFonts w:ascii="Times New Roman"/>
                <w:b w:val="false"/>
                <w:i w:val="false"/>
                <w:color w:val="000000"/>
                <w:sz w:val="20"/>
              </w:rPr>
              <w:t>
...</w:t>
            </w:r>
          </w:p>
          <w:bookmarkEnd w:id="15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52"/>
    <w:p>
      <w:pPr>
        <w:spacing w:after="0"/>
        <w:ind w:left="0"/>
        <w:jc w:val="both"/>
      </w:pPr>
      <w:r>
        <w:rPr>
          <w:rFonts w:ascii="Times New Roman"/>
          <w:b w:val="false"/>
          <w:i w:val="false"/>
          <w:color w:val="000000"/>
          <w:sz w:val="28"/>
        </w:rPr>
        <w:t>
      Комиссия қорытындысы:</w:t>
      </w:r>
    </w:p>
    <w:bookmarkEnd w:id="152"/>
    <w:bookmarkStart w:name="z204" w:id="153"/>
    <w:p>
      <w:pPr>
        <w:spacing w:after="0"/>
        <w:ind w:left="0"/>
        <w:jc w:val="both"/>
      </w:pPr>
      <w:r>
        <w:rPr>
          <w:rFonts w:ascii="Times New Roman"/>
          <w:b w:val="false"/>
          <w:i w:val="false"/>
          <w:color w:val="000000"/>
          <w:sz w:val="28"/>
        </w:rPr>
        <w:t>
      _________________________________________________________________</w:t>
      </w:r>
    </w:p>
    <w:bookmarkEnd w:id="153"/>
    <w:bookmarkStart w:name="z205" w:id="154"/>
    <w:p>
      <w:pPr>
        <w:spacing w:after="0"/>
        <w:ind w:left="0"/>
        <w:jc w:val="both"/>
      </w:pPr>
      <w:r>
        <w:rPr>
          <w:rFonts w:ascii="Times New Roman"/>
          <w:b w:val="false"/>
          <w:i w:val="false"/>
          <w:color w:val="000000"/>
          <w:sz w:val="28"/>
        </w:rPr>
        <w:t>
      Тексерілді:</w:t>
      </w:r>
    </w:p>
    <w:bookmarkEnd w:id="154"/>
    <w:bookmarkStart w:name="z206" w:id="155"/>
    <w:p>
      <w:pPr>
        <w:spacing w:after="0"/>
        <w:ind w:left="0"/>
        <w:jc w:val="both"/>
      </w:pPr>
      <w:r>
        <w:rPr>
          <w:rFonts w:ascii="Times New Roman"/>
          <w:b w:val="false"/>
          <w:i w:val="false"/>
          <w:color w:val="000000"/>
          <w:sz w:val="28"/>
        </w:rPr>
        <w:t>
      Комиссияның хатшысы: ___________________________ Күні: __________ (тегі, аты-жөні, қолы)</w:t>
      </w:r>
    </w:p>
    <w:bookmarkEnd w:id="155"/>
    <w:bookmarkStart w:name="z207" w:id="156"/>
    <w:p>
      <w:pPr>
        <w:spacing w:after="0"/>
        <w:ind w:left="0"/>
        <w:jc w:val="both"/>
      </w:pPr>
      <w:r>
        <w:rPr>
          <w:rFonts w:ascii="Times New Roman"/>
          <w:b w:val="false"/>
          <w:i w:val="false"/>
          <w:color w:val="000000"/>
          <w:sz w:val="28"/>
        </w:rPr>
        <w:t>
      Комиссияның төрағасы: ____________________________ Күні: __________ (тегі, аты-жөні, қолы)</w:t>
      </w:r>
    </w:p>
    <w:bookmarkEnd w:id="156"/>
    <w:bookmarkStart w:name="z208" w:id="157"/>
    <w:p>
      <w:pPr>
        <w:spacing w:after="0"/>
        <w:ind w:left="0"/>
        <w:jc w:val="both"/>
      </w:pPr>
      <w:r>
        <w:rPr>
          <w:rFonts w:ascii="Times New Roman"/>
          <w:b w:val="false"/>
          <w:i w:val="false"/>
          <w:color w:val="000000"/>
          <w:sz w:val="28"/>
        </w:rPr>
        <w:t>
      Комиссияның мүшесі: _____________________________ Күні: __________ (тегі, аты-жөні, қолы)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