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353e" w14:textId="7573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әкімдігінің 2018 жылғы 19 ақпандағы № 23 қаулысы. Алматы облысы Әділет департаментінде 2018 жылы 6 наурызда № 4537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2001 жылғы 17 шілдедегі Қазақстан Республикасы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ауданының аудандық маңызы бар жалпыға ортақ пайдаланылатын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ауданы әкімінің орынбасары Ақылбеков Қанат Ақылбековичке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Тоқпейісов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 2018 жылғы "19" ақпандағы № 23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аудандық маңызы бар жалпыға ортақ пайдаланылатын автомобиль жолдарының тізбесі, атаулары мен индекстері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2931"/>
        <w:gridCol w:w="2513"/>
        <w:gridCol w:w="5331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(шақырым)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Қапшағай-Бақанас-Қарой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Кіреберістері: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Бақбақты ауылындағы асфальт-бетон зауытына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Қоскүмбез ауылына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Құланбасы ауылына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 ауылына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2,947</w:t>
            </w:r>
          </w:p>
        </w:tc>
      </w:tr>
      <w:tr>
        <w:trPr>
          <w:trHeight w:val="30" w:hRule="atLeast"/>
        </w:trPr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Топар-Ақжар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Кіреберістері: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Желторанғы ауылына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Аралтөбе ауылына 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9"/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