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21ad" w14:textId="92d2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2017 жылғы 20 желтоқсандағы "Жамбыл ауданының 2018-2020 жылдарға арналған бюджеті туралы" № 26-141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2018 жылғы 26 сәуірдегі № 35-179 шешімі. Алматы облысы Әділет департаментінде 2018 жылы 11 мамырда № 4697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ШЕШIМ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2018-2020 жылдарға арналған бюджеті туралы" 2017 жылғы 20 желтоқсандағы № 26-141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4457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29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15 638 877 мың теңге, оның iшiнде: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3 055 017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49 040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57 846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12 476 974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15 691 767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16 029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54 113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38 084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2 027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70 946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70 946 мың теңге.".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2018 жылғы 1 қаңтардан бастап қолданысқа енгiзiледі.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Мустахметов Б.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Жұрын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6"/>
        <w:gridCol w:w="5404"/>
      </w:tblGrid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2018 жылғы "26" сәуірдегі "Жамбыл аудандық мәслихатының 2017 жылғы 20 желтоқсандағы "Жамбыл ауданының 2018-2020 жылдарға арналған бюджеті туралы" № 26-141 шешіміне өзгерістер енгізу туралы" № 35-179 шешіміне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2017 жылғы 20 желтоқсандағы "Жамбыл ауданының 2018-2020 жылдарға арналған бюджеті туралы" № 26-141 шешіміне 1-қосымша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71"/>
        <w:gridCol w:w="671"/>
        <w:gridCol w:w="7013"/>
        <w:gridCol w:w="3274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15638877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2864655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2655169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кірісінің бір бөлігінің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12476974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12419637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6766887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9"/>
        <w:gridCol w:w="1811"/>
        <w:gridCol w:w="1811"/>
        <w:gridCol w:w="4200"/>
        <w:gridCol w:w="2286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активтерiнiң операциялары бойынша сальдо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842"/>
        <w:gridCol w:w="1370"/>
        <w:gridCol w:w="3481"/>
        <w:gridCol w:w="471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1466"/>
        <w:gridCol w:w="944"/>
        <w:gridCol w:w="1466"/>
        <w:gridCol w:w="4092"/>
        <w:gridCol w:w="3388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-70946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"/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"/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