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3728" w14:textId="7e53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7 тамыздағы № 32-66 шешімі. Алматы облысы Әділет департаментінде 2018 жылы 4 қыркүйекте № 4809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 бойынша 2018-2019 жылдарға арналған жайылымдарды басқару және оларды пайдалану жөніндегі жоспарды бекіту туралы" 2018 жылғы 24 сәуірдегі № 28-37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4692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14 мамырында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Еңбекшіқазақ аудандық мәслихаты аппаратының басшысы Джелдикбаева Айкерим Алчиновнаға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