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5426" w14:textId="57f5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2018 жылғы 16 тамыздағы № 38-197 шешімі. Алматы облысы Әділет департаментінде 2018 жылы 7 қыркүйекте № 4818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ауылдық округтерінің 2018-2020 жылдарға арналған бюджеттері туралы" 2017 жылғы 25 желтоқсандағы № 22-130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Алтынемел ауылдық округінің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20 079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3 979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1 403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14 697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14 697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20 079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Жайнақ батыр ауылдық округінің бюджеті тиісінше осы шешімнің 4, 5 және 6-қосымшаларына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55 884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3 838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2 300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49 746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34 062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15 684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55 884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Қоғалы ауылдық округінің бюджеті тиісінше осы шешімнің 7, 8 және 9-қосымшаларына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72 871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22 466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4 863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45 542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16 869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28 673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72 871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Талдыбұлақ ауылдық округінің бюджеті тиісінше осы шешімнің 10, 11 және 12-қосымшаларына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16 249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7 181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9 062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9 062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16 249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Шұбар ауылдық округінің бюджеті тиісінше осы шешімнің 13, 14 және 15-қосымшаларына сәйкес, оның ішінде 2018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49 891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4 000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45 891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30 842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15 049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49 891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Көксу ауылдық округінің бюджеті тиісінше осы шешімнің 16, 17 және 18-қосымшаларына сәйкес, оның ішінде 2018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20 721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3 837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21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16 863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3 000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13 863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20 721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Қарашоқы ауылдық округінің бюджеті тиісінше осы шешімнің 19, 20 және 21-қосымшаларына сәйкес, оның ішінде 2018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54 385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3 844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50 504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14 356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36 148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54 385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Басши ауылдық округінің бюджеті тиісінше осы шешімнің 22, 23 және 24-қосымшаларына сәйкес, оның ішінде 2018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51 752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3 353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556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47 843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24 333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23510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51 752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Шанханай ауылдық округінің бюджеті тиісінше осы шешімнің 25, 26 және 27-қосымшаларына сәйкес, оның ішінде 2018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28 601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5 043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3 698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19 860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2000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17 860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28 601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Сарыөзек ауылдық округінің бюджеті тиісінше осы шешімнің 28, 29 және 30-қосымшаларына сәйкес, оның ішінде 2018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305 550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95 245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12 995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197 310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196 413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897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305 550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1-қосымша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18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Алтынемел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6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72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77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79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82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8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87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2-қосымша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Жайнақ батыр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9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02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0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07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0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12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3-қосымша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35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Қоғалы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1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21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26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28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31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3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36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4-қосымша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44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Талдыбұлақ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4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45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49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5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54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59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5-қосымша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52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Шұбар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6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67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72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74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77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7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82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6-қосымша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61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Көксу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8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91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95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9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00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0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05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7-қосымша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19-қосымша</w:t>
            </w:r>
          </w:p>
        </w:tc>
      </w:tr>
    </w:tbl>
    <w:bookmarkStart w:name="z695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Қарашоқы ауылдық округінің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0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1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19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2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24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29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8-қосымша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22-қосымша</w:t>
            </w:r>
          </w:p>
        </w:tc>
      </w:tr>
    </w:tbl>
    <w:bookmarkStart w:name="z78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Басши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3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3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43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4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4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53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9-қосымша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25-қосымша</w:t>
            </w:r>
          </w:p>
        </w:tc>
      </w:tr>
    </w:tbl>
    <w:bookmarkStart w:name="z86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Шанханай ауылдық округінің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5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62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66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68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71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2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76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"16" тамыздағы "Кербұлақ аудандық мәслихатының 2017 жылғы 25 желтоқсандағы "Кербұлақ ауданының ауылдық округтерінің 2018-2020 жылдарға арналған бюджеттері туралы" № 22-130 шешіміне өзгерістер енгізу туралы" № 38-197 шешіміне 10-қосымша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28-қосымша</w:t>
            </w:r>
          </w:p>
        </w:tc>
      </w:tr>
    </w:tbl>
    <w:bookmarkStart w:name="z948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Сарыөзек ауылдық округінің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80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85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91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9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96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9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01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