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2e7e" w14:textId="e9c2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"Сарқан ауданының жер учаскелері үшін төлемақының базалық ставкаларын түзету коэффициенттері мен елді мекендердегі аймақтардың шекараларын бекіту туралы" 2011 жылғы 29 желтоқсандағы № 54-318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2018 жылғы 11 сәуірдегі № 36-158 шешімі. Алматы облысы Әділет департаментінде 2018 жылы 26 сәуірде № 4661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жер учаскелері үшін төлемақының базалық ставкаларын түзету коэффициенттері мен елді мекендердегі аймақтардың шекараларын бекіту туралы" 2011 жылғы 29 желтоқсандағы № 54-318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2-17-108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2012 жылдың 19 қаңтарында "Сарқан" газетінде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Сарқан аудандық мәслихаты аппаратының басшысы Разбеков Бейсенбай Мерекебаевичке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