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3fdc" w14:textId="85c3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2017 жылғы 21 желтоқсандағы "Сарқан ауданының 2018-2020 жылдарға арналған бюджеті туралы" № 29-126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2018 жылғы 6 желтоқсандағы № 50-210 шешімі. Алматы облысы Әділет департаментінде 2018 жылы 11 желтоқсанда № 4939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2018-2020 жылдарға арналған бюджеттері туралы" 2017 жылғы 22 желтоқсандағы № 30-130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13 ақпанында Қазақстан Республикасы Нормативтік құқықтық актілерінің эталондық бақылау банкінде жарияланған),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Сарқан қаласының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159 946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66 271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93 675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54 468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39 207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159 946 мың теңге.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Алмалы ауылдық округінің бюджеті тиісінше осы шешімнің 4, 5, 6-қосымшаларға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58 209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5 088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696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52 425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34 732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17 693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58 209 мың теңге.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Қойлық ауылдық округінің бюджеті тиісінше осы шешімнің 10, 11, 12-қосымшаларға сәйкес, оның ішінде 2018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57 005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3 965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53 040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34 630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18 410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57 005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Черкасск ауылдық округінің бюджеті тиісінше осы шешімнің 16, 17, 18-қосымшаларға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47 399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6 321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622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40 456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23 882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16 574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47 399 мың теңге.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30-130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50-210 шешіміне 1-қосымша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30-130 шешіміне 1-қосымша</w:t>
            </w:r>
          </w:p>
        </w:tc>
      </w:tr>
    </w:tbl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2018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8"/>
        <w:gridCol w:w="1223"/>
        <w:gridCol w:w="3345"/>
        <w:gridCol w:w="4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30-130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 № 50-210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30-130 шешіміне 4-қосымша</w:t>
            </w:r>
          </w:p>
        </w:tc>
      </w:tr>
    </w:tbl>
    <w:bookmarkStart w:name="z11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2018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5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30-130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50-210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30-130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13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2018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"6"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қаласымен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30-130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50-210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30-130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15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2018 жылға арналған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4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