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3f66" w14:textId="eca3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2018 жылғы 30 қарашадағы № 37-173 шешімі. Алматы облысы Әділет департаментінде 2018 жылы 6 желтоқсанда № 4925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Талғар қаласы мен ауылдық округтерінің 2018-2020 жылдарға арналған бюджеттері туралы" 2017 жылғы 27 желтоқсандағы № 23-121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жылғы 01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Талғар қаласының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786 350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766 588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460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19 302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19 302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786 350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Алатау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150 643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120 500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30 143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30 143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150 643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Белбұлақ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136 496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116 807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212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19 477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19 477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136 496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Бесағаш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174 902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147 102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27 764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27 764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174 902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Бесқайнар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26 039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21 306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4 733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4 733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26 039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Гүлдала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101 534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92 045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9 489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9 489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101 534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Кеңдала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94 303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86 471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22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7 810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7 810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94 303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Қайнар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80 218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59 049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21 169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21 169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80 218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Нұра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94 637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32 494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62 143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62 143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94 637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Панфилов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200 885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165 523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36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35 326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35 326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200 885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Тұздыбастау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188 867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150 805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38 038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38 038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188 867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1-қосымша</w:t>
            </w:r>
          </w:p>
        </w:tc>
      </w:tr>
    </w:tbl>
    <w:bookmarkStart w:name="z19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Талғар қаласының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766588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23-121 шешіміне 4-қосымша</w:t>
            </w:r>
          </w:p>
        </w:tc>
      </w:tr>
    </w:tbl>
    <w:bookmarkStart w:name="z21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Алатау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7-қосымша</w:t>
            </w:r>
          </w:p>
        </w:tc>
      </w:tr>
    </w:tbl>
    <w:bookmarkStart w:name="z23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Белбұлақ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23-121 шешіміне 10-қосымша</w:t>
            </w:r>
          </w:p>
        </w:tc>
      </w:tr>
    </w:tbl>
    <w:bookmarkStart w:name="z25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Бесағаш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13-қосымша</w:t>
            </w:r>
          </w:p>
        </w:tc>
      </w:tr>
    </w:tbl>
    <w:bookmarkStart w:name="z27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Бесқайнар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029"/>
        <w:gridCol w:w="663"/>
        <w:gridCol w:w="145"/>
        <w:gridCol w:w="766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16-қосымша</w:t>
            </w:r>
          </w:p>
        </w:tc>
      </w:tr>
    </w:tbl>
    <w:bookmarkStart w:name="z29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Гүлдала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19-қосымша</w:t>
            </w:r>
          </w:p>
        </w:tc>
      </w:tr>
    </w:tbl>
    <w:bookmarkStart w:name="z31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Кеңдала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029"/>
        <w:gridCol w:w="663"/>
        <w:gridCol w:w="145"/>
        <w:gridCol w:w="766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23-121 шешіміне 22-қосымша</w:t>
            </w:r>
          </w:p>
        </w:tc>
      </w:tr>
    </w:tbl>
    <w:bookmarkStart w:name="z33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Қайнар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029"/>
        <w:gridCol w:w="663"/>
        <w:gridCol w:w="145"/>
        <w:gridCol w:w="766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25-қосымша</w:t>
            </w:r>
          </w:p>
        </w:tc>
      </w:tr>
    </w:tbl>
    <w:bookmarkStart w:name="z35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Нұра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029"/>
        <w:gridCol w:w="663"/>
        <w:gridCol w:w="145"/>
        <w:gridCol w:w="766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28-қосымша</w:t>
            </w:r>
          </w:p>
        </w:tc>
      </w:tr>
    </w:tbl>
    <w:bookmarkStart w:name="z36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Панфилов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"30"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11-қосымша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31-қосымша</w:t>
            </w:r>
          </w:p>
        </w:tc>
      </w:tr>
    </w:tbl>
    <w:bookmarkStart w:name="z3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Тұздыбастау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99"/>
        <w:gridCol w:w="644"/>
        <w:gridCol w:w="141"/>
        <w:gridCol w:w="7446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2067"/>
        <w:gridCol w:w="1332"/>
        <w:gridCol w:w="2067"/>
        <w:gridCol w:w="3185"/>
        <w:gridCol w:w="2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