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2b706" w14:textId="de2b7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Ұйғыр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Ұйғыр аудандық мәслихатының 2018 жылғы 2 сәуірдегі № 6-29-177 шешімі. Алматы облысы Әділет департаментінде 2018 жылы 17 сәуірде № 4646 болып тіркелді. Күші жойылды - Алматы облысы Ұйғыр аудандық мәслихатының 2020 жылғы 17 наурыздағы № 6-61-350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Ұйғыр аудандық мәслихатының 17.03.2020 </w:t>
      </w:r>
      <w:r>
        <w:rPr>
          <w:rFonts w:ascii="Times New Roman"/>
          <w:b w:val="false"/>
          <w:i w:val="false"/>
          <w:color w:val="ff0000"/>
          <w:sz w:val="28"/>
        </w:rPr>
        <w:t>№ 6-61-350</w:t>
      </w:r>
      <w:r>
        <w:rPr>
          <w:rFonts w:ascii="Times New Roman"/>
          <w:b w:val="false"/>
          <w:i w:val="false"/>
          <w:color w:val="ff0000"/>
          <w:sz w:val="28"/>
        </w:rPr>
        <w:t xml:space="preserve"> шешімімен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Ұйғыр аудандық мәслихаты ШЕШІМ ҚАБЫЛДАДЫ:</w:t>
      </w:r>
    </w:p>
    <w:bookmarkStart w:name="z8"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Ұйғыр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p>
    <w:bookmarkEnd w:id="1"/>
    <w:bookmarkStart w:name="z9" w:id="2"/>
    <w:p>
      <w:pPr>
        <w:spacing w:after="0"/>
        <w:ind w:left="0"/>
        <w:jc w:val="both"/>
      </w:pPr>
      <w:r>
        <w:rPr>
          <w:rFonts w:ascii="Times New Roman"/>
          <w:b w:val="false"/>
          <w:i w:val="false"/>
          <w:color w:val="000000"/>
          <w:sz w:val="28"/>
        </w:rPr>
        <w:t xml:space="preserve">
      2. Ұйғыр аудандық мәслихатының "Ұйғыр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20 шілдедегі № 6-5-36 (Нормативтік құқықтық актілерді мемлекеттік тіркеу тізілімінде </w:t>
      </w:r>
      <w:r>
        <w:rPr>
          <w:rFonts w:ascii="Times New Roman"/>
          <w:b w:val="false"/>
          <w:i w:val="false"/>
          <w:color w:val="000000"/>
          <w:sz w:val="28"/>
        </w:rPr>
        <w:t>№ 3933</w:t>
      </w:r>
      <w:r>
        <w:rPr>
          <w:rFonts w:ascii="Times New Roman"/>
          <w:b w:val="false"/>
          <w:i w:val="false"/>
          <w:color w:val="000000"/>
          <w:sz w:val="28"/>
        </w:rPr>
        <w:t xml:space="preserve"> тіркелген, 2016 жылдың 22 қыркүйегінде Қазақстан Республикасы нормативтік құқықтық актілерінің эталондық бақылау банкінде жарияланған)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Ұйғыр аудандық мәслихаттың "Халықты әлеуметтік жағынан қорғау, жұмыспен қамту, білім беру, денсаулық сақтау, жастар ісі, мәдениет, тіл және діни мәселелер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жарияланғаннан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Ұйғыр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Окаева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Ұйғыр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Есжан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Ұйғыр аудандық мәслихатының 2018 жылғы "2" сәуірдегі "Ұйғыр ауданының әлеуметтік көмек көрсетудің, оның мөлшерлерін белгілеудің және мұқтаж аматтардың жекелеген санаттарының тізбесін айқындаудың қағидаларын бекіту туралы" № 6-29-177 шешімімен бекітілген қосымша</w:t>
            </w:r>
          </w:p>
        </w:tc>
      </w:tr>
    </w:tbl>
    <w:bookmarkStart w:name="z15" w:id="5"/>
    <w:p>
      <w:pPr>
        <w:spacing w:after="0"/>
        <w:ind w:left="0"/>
        <w:jc w:val="left"/>
      </w:pPr>
      <w:r>
        <w:rPr>
          <w:rFonts w:ascii="Times New Roman"/>
          <w:b/>
          <w:i w:val="false"/>
          <w:color w:val="000000"/>
        </w:rPr>
        <w:t xml:space="preserve"> Ұйғыр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bookmarkStart w:name="z16" w:id="6"/>
    <w:p>
      <w:pPr>
        <w:spacing w:after="0"/>
        <w:ind w:left="0"/>
        <w:jc w:val="both"/>
      </w:pPr>
      <w:r>
        <w:rPr>
          <w:rFonts w:ascii="Times New Roman"/>
          <w:b w:val="false"/>
          <w:i w:val="false"/>
          <w:color w:val="000000"/>
          <w:sz w:val="28"/>
        </w:rPr>
        <w:t xml:space="preserve">
      1. Осы Ұйғыр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 </w:t>
      </w:r>
    </w:p>
    <w:bookmarkEnd w:id="6"/>
    <w:bookmarkStart w:name="z17" w:id="7"/>
    <w:p>
      <w:pPr>
        <w:spacing w:after="0"/>
        <w:ind w:left="0"/>
        <w:jc w:val="left"/>
      </w:pPr>
      <w:r>
        <w:rPr>
          <w:rFonts w:ascii="Times New Roman"/>
          <w:b/>
          <w:i w:val="false"/>
          <w:color w:val="000000"/>
        </w:rPr>
        <w:t xml:space="preserve"> 1. Жалпы ережелер</w:t>
      </w:r>
    </w:p>
    <w:bookmarkEnd w:id="7"/>
    <w:bookmarkStart w:name="z18"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bookmarkStart w:name="z19" w:id="9"/>
    <w:p>
      <w:pPr>
        <w:spacing w:after="0"/>
        <w:ind w:left="0"/>
        <w:jc w:val="both"/>
      </w:pPr>
      <w:r>
        <w:rPr>
          <w:rFonts w:ascii="Times New Roman"/>
          <w:b w:val="false"/>
          <w:i w:val="false"/>
          <w:color w:val="000000"/>
          <w:sz w:val="28"/>
        </w:rPr>
        <w:t>
      1)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9"/>
    <w:bookmarkStart w:name="z20" w:id="10"/>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bookmarkEnd w:id="10"/>
    <w:bookmarkStart w:name="z21" w:id="11"/>
    <w:p>
      <w:pPr>
        <w:spacing w:after="0"/>
        <w:ind w:left="0"/>
        <w:jc w:val="both"/>
      </w:pPr>
      <w:r>
        <w:rPr>
          <w:rFonts w:ascii="Times New Roman"/>
          <w:b w:val="false"/>
          <w:i w:val="false"/>
          <w:color w:val="000000"/>
          <w:sz w:val="28"/>
        </w:rPr>
        <w:t>
      3)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p>
    <w:bookmarkEnd w:id="11"/>
    <w:bookmarkStart w:name="z22" w:id="12"/>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2"/>
    <w:bookmarkStart w:name="z23" w:id="13"/>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3"/>
    <w:bookmarkStart w:name="z24" w:id="14"/>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4"/>
    <w:bookmarkStart w:name="z25" w:id="15"/>
    <w:p>
      <w:pPr>
        <w:spacing w:after="0"/>
        <w:ind w:left="0"/>
        <w:jc w:val="both"/>
      </w:pPr>
      <w:r>
        <w:rPr>
          <w:rFonts w:ascii="Times New Roman"/>
          <w:b w:val="false"/>
          <w:i w:val="false"/>
          <w:color w:val="000000"/>
          <w:sz w:val="28"/>
        </w:rPr>
        <w:t>
      7) 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p>
    <w:bookmarkEnd w:id="15"/>
    <w:bookmarkStart w:name="z26" w:id="16"/>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6"/>
    <w:bookmarkStart w:name="z27" w:id="17"/>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7"/>
    <w:bookmarkStart w:name="z28" w:id="18"/>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18"/>
    <w:bookmarkStart w:name="z29" w:id="19"/>
    <w:p>
      <w:pPr>
        <w:spacing w:after="0"/>
        <w:ind w:left="0"/>
        <w:jc w:val="both"/>
      </w:pPr>
      <w:r>
        <w:rPr>
          <w:rFonts w:ascii="Times New Roman"/>
          <w:b w:val="false"/>
          <w:i w:val="false"/>
          <w:color w:val="000000"/>
          <w:sz w:val="28"/>
        </w:rPr>
        <w:t xml:space="preserve">
      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19"/>
    <w:bookmarkStart w:name="z30" w:id="20"/>
    <w:p>
      <w:pPr>
        <w:spacing w:after="0"/>
        <w:ind w:left="0"/>
        <w:jc w:val="both"/>
      </w:pPr>
      <w:r>
        <w:rPr>
          <w:rFonts w:ascii="Times New Roman"/>
          <w:b w:val="false"/>
          <w:i w:val="false"/>
          <w:color w:val="000000"/>
          <w:sz w:val="28"/>
        </w:rPr>
        <w:t>
      5. Әлеуметтік көмек бір рет және (немесе) мерзімді (ай сайын, тоқсан сайын, жартыжылдықта 1 рет) көрсетіледі.</w:t>
      </w:r>
    </w:p>
    <w:bookmarkEnd w:id="20"/>
    <w:bookmarkStart w:name="z31" w:id="21"/>
    <w:p>
      <w:pPr>
        <w:spacing w:after="0"/>
        <w:ind w:left="0"/>
        <w:jc w:val="both"/>
      </w:pPr>
      <w:r>
        <w:rPr>
          <w:rFonts w:ascii="Times New Roman"/>
          <w:b w:val="false"/>
          <w:i w:val="false"/>
          <w:color w:val="000000"/>
          <w:sz w:val="28"/>
        </w:rPr>
        <w:t>
      6. Біржолғы әлеуметтік көмек көрсету үшін атаулы күндер мен мереке күндердің тізбесі:</w:t>
      </w:r>
    </w:p>
    <w:bookmarkEnd w:id="21"/>
    <w:bookmarkStart w:name="z32" w:id="22"/>
    <w:p>
      <w:pPr>
        <w:spacing w:after="0"/>
        <w:ind w:left="0"/>
        <w:jc w:val="both"/>
      </w:pPr>
      <w:r>
        <w:rPr>
          <w:rFonts w:ascii="Times New Roman"/>
          <w:b w:val="false"/>
          <w:i w:val="false"/>
          <w:color w:val="000000"/>
          <w:sz w:val="28"/>
        </w:rPr>
        <w:t>
      1) 15 ақпан – Ауғаныстаннан кеңес әскерін шығарған күні;</w:t>
      </w:r>
    </w:p>
    <w:bookmarkEnd w:id="22"/>
    <w:bookmarkStart w:name="z33" w:id="23"/>
    <w:p>
      <w:pPr>
        <w:spacing w:after="0"/>
        <w:ind w:left="0"/>
        <w:jc w:val="both"/>
      </w:pPr>
      <w:r>
        <w:rPr>
          <w:rFonts w:ascii="Times New Roman"/>
          <w:b w:val="false"/>
          <w:i w:val="false"/>
          <w:color w:val="000000"/>
          <w:sz w:val="28"/>
        </w:rPr>
        <w:t>
      2) 26 сәуір – Чернобыль апатының күні;</w:t>
      </w:r>
    </w:p>
    <w:bookmarkEnd w:id="23"/>
    <w:bookmarkStart w:name="z34" w:id="24"/>
    <w:p>
      <w:pPr>
        <w:spacing w:after="0"/>
        <w:ind w:left="0"/>
        <w:jc w:val="both"/>
      </w:pPr>
      <w:r>
        <w:rPr>
          <w:rFonts w:ascii="Times New Roman"/>
          <w:b w:val="false"/>
          <w:i w:val="false"/>
          <w:color w:val="000000"/>
          <w:sz w:val="28"/>
        </w:rPr>
        <w:t>
      3) 9 мамыр – Жеңіс күні.</w:t>
      </w:r>
    </w:p>
    <w:bookmarkEnd w:id="24"/>
    <w:bookmarkStart w:name="z35" w:id="25"/>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5"/>
    <w:bookmarkStart w:name="z36" w:id="26"/>
    <w:p>
      <w:pPr>
        <w:spacing w:after="0"/>
        <w:ind w:left="0"/>
        <w:jc w:val="both"/>
      </w:pPr>
      <w:r>
        <w:rPr>
          <w:rFonts w:ascii="Times New Roman"/>
          <w:b w:val="false"/>
          <w:i w:val="false"/>
          <w:color w:val="000000"/>
          <w:sz w:val="28"/>
        </w:rPr>
        <w:t>
      7. Әлеуметтік көмек алушылардың санатының тізбесі және шекті мөлшерлері:</w:t>
      </w:r>
    </w:p>
    <w:bookmarkEnd w:id="26"/>
    <w:bookmarkStart w:name="z37" w:id="27"/>
    <w:p>
      <w:pPr>
        <w:spacing w:after="0"/>
        <w:ind w:left="0"/>
        <w:jc w:val="both"/>
      </w:pPr>
      <w:r>
        <w:rPr>
          <w:rFonts w:ascii="Times New Roman"/>
          <w:b w:val="false"/>
          <w:i w:val="false"/>
          <w:color w:val="000000"/>
          <w:sz w:val="28"/>
        </w:rPr>
        <w:t>
      1) Ұлы Отан соғысының қатысушылары мен мүгедектері – 76 айлық есептік көрсеткіш;</w:t>
      </w:r>
    </w:p>
    <w:bookmarkEnd w:id="27"/>
    <w:bookmarkStart w:name="z38" w:id="28"/>
    <w:p>
      <w:pPr>
        <w:spacing w:after="0"/>
        <w:ind w:left="0"/>
        <w:jc w:val="both"/>
      </w:pPr>
      <w:r>
        <w:rPr>
          <w:rFonts w:ascii="Times New Roman"/>
          <w:b w:val="false"/>
          <w:i w:val="false"/>
          <w:color w:val="000000"/>
          <w:sz w:val="28"/>
        </w:rPr>
        <w:t>
      2) жеңілдіктер мен кепілдіктер жағынан Ұлы Отан соғысының қатысушыларына теңестірілген адамдар – 26 айлық есептік көрсеткіш;</w:t>
      </w:r>
    </w:p>
    <w:bookmarkEnd w:id="28"/>
    <w:bookmarkStart w:name="z39" w:id="29"/>
    <w:p>
      <w:pPr>
        <w:spacing w:after="0"/>
        <w:ind w:left="0"/>
        <w:jc w:val="both"/>
      </w:pPr>
      <w:r>
        <w:rPr>
          <w:rFonts w:ascii="Times New Roman"/>
          <w:b w:val="false"/>
          <w:i w:val="false"/>
          <w:color w:val="000000"/>
          <w:sz w:val="28"/>
        </w:rPr>
        <w:t>
      3) жеңілдіктер мен кепілдіктер жағынан Ұлы Отан соғысының мүгедектеріне теңестірілген адамдар – 26 айлық есептік көрсеткіш;</w:t>
      </w:r>
    </w:p>
    <w:bookmarkEnd w:id="29"/>
    <w:bookmarkStart w:name="z40" w:id="30"/>
    <w:p>
      <w:pPr>
        <w:spacing w:after="0"/>
        <w:ind w:left="0"/>
        <w:jc w:val="both"/>
      </w:pPr>
      <w:r>
        <w:rPr>
          <w:rFonts w:ascii="Times New Roman"/>
          <w:b w:val="false"/>
          <w:i w:val="false"/>
          <w:color w:val="000000"/>
          <w:sz w:val="28"/>
        </w:rPr>
        <w:t>
      4) жеңілдіктер мен кепілдіктер жағынан Ұлы Отан соғысының қатысушыларына теңестірілген адамдардың басқа да санаттары – 26 айлық есептік көрсеткіш;</w:t>
      </w:r>
    </w:p>
    <w:bookmarkEnd w:id="30"/>
    <w:bookmarkStart w:name="z41" w:id="31"/>
    <w:p>
      <w:pPr>
        <w:spacing w:after="0"/>
        <w:ind w:left="0"/>
        <w:jc w:val="both"/>
      </w:pPr>
      <w:r>
        <w:rPr>
          <w:rFonts w:ascii="Times New Roman"/>
          <w:b w:val="false"/>
          <w:i w:val="false"/>
          <w:color w:val="000000"/>
          <w:sz w:val="28"/>
        </w:rPr>
        <w:t>
      5) әлеуметтік мәні бар аурулармен ауыратын азаматтар – 5 айлық есептік көрсеткіш;</w:t>
      </w:r>
    </w:p>
    <w:bookmarkEnd w:id="31"/>
    <w:bookmarkStart w:name="z42" w:id="32"/>
    <w:p>
      <w:pPr>
        <w:spacing w:after="0"/>
        <w:ind w:left="0"/>
        <w:jc w:val="both"/>
      </w:pPr>
      <w:r>
        <w:rPr>
          <w:rFonts w:ascii="Times New Roman"/>
          <w:b w:val="false"/>
          <w:i w:val="false"/>
          <w:color w:val="000000"/>
          <w:sz w:val="28"/>
        </w:rPr>
        <w:t>
      6) әлеуметтік көмек тағайындауға жүгінген, жан басына шаққандағы орташа табысы өтініш жасалған тоқсанның алдындағы облыс бойынша белгіленген ең төменгі күнкөріс деңгейінің шамасынан аспайтын, отбасы құрамында Қазақстан Республикасының жоғары, техникалық және кәсіптік, орта білімнен кейінгі білім беру ұйымдарының күндізгі бөлімдерінде оқитын балалары бар аз қамтылған отбасылар, табыстарын есепке алмай Қазақстан Республикасының жоғары, техникалық және кәсіптік, орта білімнен кейінгі білім беру ұйымдарының күндізгі бөлімдерінде оқитын жетім балалар және ата-анасының қамқорлығынсыз қалған балалар – 500 айлық есептік көрсеткіш, бюджетте көзделген ағымдағы қаржы жылына арналған қаражат шегінде;</w:t>
      </w:r>
    </w:p>
    <w:bookmarkEnd w:id="32"/>
    <w:bookmarkStart w:name="z43" w:id="33"/>
    <w:p>
      <w:pPr>
        <w:spacing w:after="0"/>
        <w:ind w:left="0"/>
        <w:jc w:val="both"/>
      </w:pPr>
      <w:r>
        <w:rPr>
          <w:rFonts w:ascii="Times New Roman"/>
          <w:b w:val="false"/>
          <w:i w:val="false"/>
          <w:color w:val="000000"/>
          <w:sz w:val="28"/>
        </w:rPr>
        <w:t>
      7) табиғи зілзаланың немесе өрттің салдарынан азаматқа (отбасына) не оның мүлкіне зиян келтірілгенде – отбасына 200 айлық есептік көрсеткіш;</w:t>
      </w:r>
    </w:p>
    <w:bookmarkEnd w:id="33"/>
    <w:bookmarkStart w:name="z44" w:id="34"/>
    <w:p>
      <w:pPr>
        <w:spacing w:after="0"/>
        <w:ind w:left="0"/>
        <w:jc w:val="both"/>
      </w:pPr>
      <w:r>
        <w:rPr>
          <w:rFonts w:ascii="Times New Roman"/>
          <w:b w:val="false"/>
          <w:i w:val="false"/>
          <w:color w:val="000000"/>
          <w:sz w:val="28"/>
        </w:rPr>
        <w:t>
      8) бас бостандығынан айыру орындарынан босатылған адамдар – 15 айлық есептік көрсеткіш;</w:t>
      </w:r>
    </w:p>
    <w:bookmarkEnd w:id="34"/>
    <w:bookmarkStart w:name="z45" w:id="35"/>
    <w:p>
      <w:pPr>
        <w:spacing w:after="0"/>
        <w:ind w:left="0"/>
        <w:jc w:val="both"/>
      </w:pPr>
      <w:r>
        <w:rPr>
          <w:rFonts w:ascii="Times New Roman"/>
          <w:b w:val="false"/>
          <w:i w:val="false"/>
          <w:color w:val="000000"/>
          <w:sz w:val="28"/>
        </w:rPr>
        <w:t>
      9) пробация қызметінің есебінде тұрған адамдар – 15 айлық есептік көрсеткіш.</w:t>
      </w:r>
    </w:p>
    <w:bookmarkEnd w:id="35"/>
    <w:bookmarkStart w:name="z46" w:id="36"/>
    <w:p>
      <w:pPr>
        <w:spacing w:after="0"/>
        <w:ind w:left="0"/>
        <w:jc w:val="both"/>
      </w:pPr>
      <w:r>
        <w:rPr>
          <w:rFonts w:ascii="Times New Roman"/>
          <w:b w:val="false"/>
          <w:i w:val="false"/>
          <w:color w:val="000000"/>
          <w:sz w:val="28"/>
        </w:rPr>
        <w:t>
      Азаматтарды өмірлік қиын жағдай туындаған кезде мұқтаждар санатына жатқызу үшін мыналар негіздеме болып табылады:</w:t>
      </w:r>
    </w:p>
    <w:bookmarkEnd w:id="36"/>
    <w:bookmarkStart w:name="z47" w:id="37"/>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37"/>
    <w:bookmarkStart w:name="z48" w:id="38"/>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38"/>
    <w:bookmarkStart w:name="z49" w:id="39"/>
    <w:p>
      <w:pPr>
        <w:spacing w:after="0"/>
        <w:ind w:left="0"/>
        <w:jc w:val="both"/>
      </w:pPr>
      <w:r>
        <w:rPr>
          <w:rFonts w:ascii="Times New Roman"/>
          <w:b w:val="false"/>
          <w:i w:val="false"/>
          <w:color w:val="000000"/>
          <w:sz w:val="28"/>
        </w:rPr>
        <w:t>
      3) облыс бойынша ең төмен күнкөріс деңгейіне бір еселік қатынас шектен аспайтын жан басына шаққандағы орташа табыстың болуы.</w:t>
      </w:r>
    </w:p>
    <w:bookmarkEnd w:id="39"/>
    <w:bookmarkStart w:name="z50" w:id="40"/>
    <w:p>
      <w:pPr>
        <w:spacing w:after="0"/>
        <w:ind w:left="0"/>
        <w:jc w:val="both"/>
      </w:pPr>
      <w:r>
        <w:rPr>
          <w:rFonts w:ascii="Times New Roman"/>
          <w:b w:val="false"/>
          <w:i w:val="false"/>
          <w:color w:val="000000"/>
          <w:sz w:val="28"/>
        </w:rPr>
        <w:t>
      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p>
    <w:bookmarkEnd w:id="40"/>
    <w:bookmarkStart w:name="z51" w:id="41"/>
    <w:p>
      <w:pPr>
        <w:spacing w:after="0"/>
        <w:ind w:left="0"/>
        <w:jc w:val="both"/>
      </w:pPr>
      <w:r>
        <w:rPr>
          <w:rFonts w:ascii="Times New Roman"/>
          <w:b w:val="false"/>
          <w:i w:val="false"/>
          <w:color w:val="000000"/>
          <w:sz w:val="28"/>
        </w:rPr>
        <w:t>
      8. Алушылардың жекелеген санаттары үшін атаулы күндер мен мереке күндеріне әлеуметтік көмектің мөлшері Алматы облысының жергілікті атқарушы органның келісімі бойынша бірыңғай мөлшерде белгіленеді.</w:t>
      </w:r>
    </w:p>
    <w:bookmarkEnd w:id="41"/>
    <w:bookmarkStart w:name="z52" w:id="42"/>
    <w:p>
      <w:pPr>
        <w:spacing w:after="0"/>
        <w:ind w:left="0"/>
        <w:jc w:val="both"/>
      </w:pPr>
      <w:r>
        <w:rPr>
          <w:rFonts w:ascii="Times New Roman"/>
          <w:b w:val="false"/>
          <w:i w:val="false"/>
          <w:color w:val="000000"/>
          <w:sz w:val="28"/>
        </w:rPr>
        <w:t>
      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42"/>
    <w:bookmarkStart w:name="z53" w:id="43"/>
    <w:p>
      <w:pPr>
        <w:spacing w:after="0"/>
        <w:ind w:left="0"/>
        <w:jc w:val="left"/>
      </w:pPr>
      <w:r>
        <w:rPr>
          <w:rFonts w:ascii="Times New Roman"/>
          <w:b/>
          <w:i w:val="false"/>
          <w:color w:val="000000"/>
        </w:rPr>
        <w:t xml:space="preserve"> 3. Әлеуметтік көмек көрсету тәртібі</w:t>
      </w:r>
    </w:p>
    <w:bookmarkEnd w:id="43"/>
    <w:bookmarkStart w:name="z54" w:id="44"/>
    <w:p>
      <w:pPr>
        <w:spacing w:after="0"/>
        <w:ind w:left="0"/>
        <w:jc w:val="both"/>
      </w:pPr>
      <w:r>
        <w:rPr>
          <w:rFonts w:ascii="Times New Roman"/>
          <w:b w:val="false"/>
          <w:i w:val="false"/>
          <w:color w:val="000000"/>
          <w:sz w:val="28"/>
        </w:rPr>
        <w:t>
      10. Атаулы күндер мен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44"/>
    <w:bookmarkStart w:name="z55" w:id="45"/>
    <w:p>
      <w:pPr>
        <w:spacing w:after="0"/>
        <w:ind w:left="0"/>
        <w:jc w:val="both"/>
      </w:pPr>
      <w:r>
        <w:rPr>
          <w:rFonts w:ascii="Times New Roman"/>
          <w:b w:val="false"/>
          <w:i w:val="false"/>
          <w:color w:val="000000"/>
          <w:sz w:val="28"/>
        </w:rPr>
        <w:t>
      11.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w:t>
      </w:r>
    </w:p>
    <w:bookmarkEnd w:id="45"/>
    <w:bookmarkStart w:name="z56" w:id="46"/>
    <w:p>
      <w:pPr>
        <w:spacing w:after="0"/>
        <w:ind w:left="0"/>
        <w:jc w:val="both"/>
      </w:pPr>
      <w:r>
        <w:rPr>
          <w:rFonts w:ascii="Times New Roman"/>
          <w:b w:val="false"/>
          <w:i w:val="false"/>
          <w:color w:val="000000"/>
          <w:sz w:val="28"/>
        </w:rPr>
        <w:t>
      1) жеке басын куәландыратын құжатты;</w:t>
      </w:r>
    </w:p>
    <w:bookmarkEnd w:id="46"/>
    <w:bookmarkStart w:name="z57" w:id="47"/>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bookmarkEnd w:id="47"/>
    <w:bookmarkStart w:name="z58" w:id="48"/>
    <w:p>
      <w:pPr>
        <w:spacing w:after="0"/>
        <w:ind w:left="0"/>
        <w:jc w:val="both"/>
      </w:pPr>
      <w:r>
        <w:rPr>
          <w:rFonts w:ascii="Times New Roman"/>
          <w:b w:val="false"/>
          <w:i w:val="false"/>
          <w:color w:val="000000"/>
          <w:sz w:val="28"/>
        </w:rPr>
        <w:t xml:space="preserve">
      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(бұдан әрі – Үлгілік қағидалар) 1-қосымшасына сәйкес адамның (отбасының) құрамы туралы мәліметтерді;</w:t>
      </w:r>
    </w:p>
    <w:bookmarkEnd w:id="48"/>
    <w:bookmarkStart w:name="z59" w:id="49"/>
    <w:p>
      <w:pPr>
        <w:spacing w:after="0"/>
        <w:ind w:left="0"/>
        <w:jc w:val="both"/>
      </w:pPr>
      <w:r>
        <w:rPr>
          <w:rFonts w:ascii="Times New Roman"/>
          <w:b w:val="false"/>
          <w:i w:val="false"/>
          <w:color w:val="000000"/>
          <w:sz w:val="28"/>
        </w:rPr>
        <w:t>
      4) адамның (отбасы мүшелерінің) табыстары туралы мәліметтерді;</w:t>
      </w:r>
    </w:p>
    <w:bookmarkEnd w:id="49"/>
    <w:bookmarkStart w:name="z60" w:id="50"/>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bookmarkEnd w:id="50"/>
    <w:bookmarkStart w:name="z61" w:id="51"/>
    <w:p>
      <w:pPr>
        <w:spacing w:after="0"/>
        <w:ind w:left="0"/>
        <w:jc w:val="both"/>
      </w:pPr>
      <w:r>
        <w:rPr>
          <w:rFonts w:ascii="Times New Roman"/>
          <w:b w:val="false"/>
          <w:i w:val="false"/>
          <w:color w:val="000000"/>
          <w:sz w:val="28"/>
        </w:rPr>
        <w:t>
      Табиғи зілзаланың немесе өрттің салдарынан өмірлік қиын жағдай туындаған кезде әлеуметтік көмекке өтініш білдіру мерзімі – үш ай.</w:t>
      </w:r>
    </w:p>
    <w:bookmarkEnd w:id="51"/>
    <w:bookmarkStart w:name="z62" w:id="52"/>
    <w:p>
      <w:pPr>
        <w:spacing w:after="0"/>
        <w:ind w:left="0"/>
        <w:jc w:val="both"/>
      </w:pPr>
      <w:r>
        <w:rPr>
          <w:rFonts w:ascii="Times New Roman"/>
          <w:b w:val="false"/>
          <w:i w:val="false"/>
          <w:color w:val="000000"/>
          <w:sz w:val="28"/>
        </w:rPr>
        <w:t>
      12.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52"/>
    <w:bookmarkStart w:name="z63" w:id="53"/>
    <w:p>
      <w:pPr>
        <w:spacing w:after="0"/>
        <w:ind w:left="0"/>
        <w:jc w:val="both"/>
      </w:pPr>
      <w:r>
        <w:rPr>
          <w:rFonts w:ascii="Times New Roman"/>
          <w:b w:val="false"/>
          <w:i w:val="false"/>
          <w:color w:val="000000"/>
          <w:sz w:val="28"/>
        </w:rPr>
        <w:t>
      13. Өмірлік қиын жағдай туындаған кезде әлеуметтік көмек көрсетуге өтініш келіп түскен кезде уәкілетті орган немесе ауылдық округ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53"/>
    <w:bookmarkStart w:name="z64" w:id="54"/>
    <w:p>
      <w:pPr>
        <w:spacing w:after="0"/>
        <w:ind w:left="0"/>
        <w:jc w:val="both"/>
      </w:pPr>
      <w:r>
        <w:rPr>
          <w:rFonts w:ascii="Times New Roman"/>
          <w:b w:val="false"/>
          <w:i w:val="false"/>
          <w:color w:val="000000"/>
          <w:sz w:val="28"/>
        </w:rPr>
        <w:t>
      14. Учаскелік комиссия құжаттарды алған күннен бастап екі жұмыс күні ішінде өтініш берушіге тексеру жүргізеді, оның нәтижелері бойынша Үлгілік қағидалардың 2, 3-қосымшаларына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p>
    <w:bookmarkEnd w:id="54"/>
    <w:bookmarkStart w:name="z65" w:id="55"/>
    <w:p>
      <w:pPr>
        <w:spacing w:after="0"/>
        <w:ind w:left="0"/>
        <w:jc w:val="both"/>
      </w:pP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55"/>
    <w:bookmarkStart w:name="z66" w:id="56"/>
    <w:p>
      <w:pPr>
        <w:spacing w:after="0"/>
        <w:ind w:left="0"/>
        <w:jc w:val="both"/>
      </w:pPr>
      <w:r>
        <w:rPr>
          <w:rFonts w:ascii="Times New Roman"/>
          <w:b w:val="false"/>
          <w:i w:val="false"/>
          <w:color w:val="000000"/>
          <w:sz w:val="28"/>
        </w:rPr>
        <w:t>
      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56"/>
    <w:bookmarkStart w:name="z67" w:id="57"/>
    <w:p>
      <w:pPr>
        <w:spacing w:after="0"/>
        <w:ind w:left="0"/>
        <w:jc w:val="both"/>
      </w:pPr>
      <w:r>
        <w:rPr>
          <w:rFonts w:ascii="Times New Roman"/>
          <w:b w:val="false"/>
          <w:i w:val="false"/>
          <w:color w:val="000000"/>
          <w:sz w:val="28"/>
        </w:rPr>
        <w:t>
      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57"/>
    <w:bookmarkStart w:name="z68" w:id="58"/>
    <w:p>
      <w:pPr>
        <w:spacing w:after="0"/>
        <w:ind w:left="0"/>
        <w:jc w:val="both"/>
      </w:pPr>
      <w:r>
        <w:rPr>
          <w:rFonts w:ascii="Times New Roman"/>
          <w:b w:val="false"/>
          <w:i w:val="false"/>
          <w:color w:val="000000"/>
          <w:sz w:val="28"/>
        </w:rPr>
        <w:t>
      17.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58"/>
    <w:bookmarkStart w:name="z69" w:id="59"/>
    <w:p>
      <w:pPr>
        <w:spacing w:after="0"/>
        <w:ind w:left="0"/>
        <w:jc w:val="both"/>
      </w:pPr>
      <w:r>
        <w:rPr>
          <w:rFonts w:ascii="Times New Roman"/>
          <w:b w:val="false"/>
          <w:i w:val="false"/>
          <w:color w:val="000000"/>
          <w:sz w:val="28"/>
        </w:rPr>
        <w:t>
      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59"/>
    <w:bookmarkStart w:name="z70" w:id="60"/>
    <w:p>
      <w:pPr>
        <w:spacing w:after="0"/>
        <w:ind w:left="0"/>
        <w:jc w:val="both"/>
      </w:pPr>
      <w:r>
        <w:rPr>
          <w:rFonts w:ascii="Times New Roman"/>
          <w:b w:val="false"/>
          <w:i w:val="false"/>
          <w:color w:val="000000"/>
          <w:sz w:val="28"/>
        </w:rPr>
        <w:t>
      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60"/>
    <w:bookmarkStart w:name="z71" w:id="61"/>
    <w:p>
      <w:pPr>
        <w:spacing w:after="0"/>
        <w:ind w:left="0"/>
        <w:jc w:val="both"/>
      </w:pPr>
      <w:r>
        <w:rPr>
          <w:rFonts w:ascii="Times New Roman"/>
          <w:b w:val="false"/>
          <w:i w:val="false"/>
          <w:color w:val="000000"/>
          <w:sz w:val="28"/>
        </w:rPr>
        <w:t>
      Осы Қағиданың 15 және 16-тармақтарында көрсетілген жағдайларда уәкілетті орган өтініш берушіден немесе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61"/>
    <w:bookmarkStart w:name="z72" w:id="62"/>
    <w:p>
      <w:pPr>
        <w:spacing w:after="0"/>
        <w:ind w:left="0"/>
        <w:jc w:val="both"/>
      </w:pPr>
      <w:r>
        <w:rPr>
          <w:rFonts w:ascii="Times New Roman"/>
          <w:b w:val="false"/>
          <w:i w:val="false"/>
          <w:color w:val="000000"/>
          <w:sz w:val="28"/>
        </w:rPr>
        <w:t>
      20.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62"/>
    <w:bookmarkStart w:name="z73" w:id="63"/>
    <w:p>
      <w:pPr>
        <w:spacing w:after="0"/>
        <w:ind w:left="0"/>
        <w:jc w:val="both"/>
      </w:pPr>
      <w:r>
        <w:rPr>
          <w:rFonts w:ascii="Times New Roman"/>
          <w:b w:val="false"/>
          <w:i w:val="false"/>
          <w:color w:val="000000"/>
          <w:sz w:val="28"/>
        </w:rPr>
        <w:t>
      21. Әлеуметтік көмек көрсетуден бас тарту:</w:t>
      </w:r>
    </w:p>
    <w:bookmarkEnd w:id="63"/>
    <w:bookmarkStart w:name="z74" w:id="64"/>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64"/>
    <w:bookmarkStart w:name="z75" w:id="65"/>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65"/>
    <w:bookmarkStart w:name="z76" w:id="66"/>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End w:id="66"/>
    <w:bookmarkStart w:name="z77" w:id="67"/>
    <w:p>
      <w:pPr>
        <w:spacing w:after="0"/>
        <w:ind w:left="0"/>
        <w:jc w:val="both"/>
      </w:pPr>
      <w:r>
        <w:rPr>
          <w:rFonts w:ascii="Times New Roman"/>
          <w:b w:val="false"/>
          <w:i w:val="false"/>
          <w:color w:val="000000"/>
          <w:sz w:val="28"/>
        </w:rPr>
        <w:t>
      22. Әлеуметтік көмек ұсынуға шығыстарды қаржыландыру жергілікті бюджетте көзделген ағымдағы қаржы жылына арналған қаражат шегінде жүзеге асырылады.</w:t>
      </w:r>
    </w:p>
    <w:bookmarkEnd w:id="67"/>
    <w:bookmarkStart w:name="z78" w:id="68"/>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68"/>
    <w:bookmarkStart w:name="z79" w:id="69"/>
    <w:p>
      <w:pPr>
        <w:spacing w:after="0"/>
        <w:ind w:left="0"/>
        <w:jc w:val="both"/>
      </w:pPr>
      <w:r>
        <w:rPr>
          <w:rFonts w:ascii="Times New Roman"/>
          <w:b w:val="false"/>
          <w:i w:val="false"/>
          <w:color w:val="000000"/>
          <w:sz w:val="28"/>
        </w:rPr>
        <w:t>
      23. Әлеуметтік көмек:</w:t>
      </w:r>
    </w:p>
    <w:bookmarkEnd w:id="69"/>
    <w:bookmarkStart w:name="z80" w:id="70"/>
    <w:p>
      <w:pPr>
        <w:spacing w:after="0"/>
        <w:ind w:left="0"/>
        <w:jc w:val="both"/>
      </w:pPr>
      <w:r>
        <w:rPr>
          <w:rFonts w:ascii="Times New Roman"/>
          <w:b w:val="false"/>
          <w:i w:val="false"/>
          <w:color w:val="000000"/>
          <w:sz w:val="28"/>
        </w:rPr>
        <w:t>
      1) алушы қайтыс болған;</w:t>
      </w:r>
    </w:p>
    <w:bookmarkEnd w:id="70"/>
    <w:bookmarkStart w:name="z81" w:id="71"/>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71"/>
    <w:bookmarkStart w:name="z82" w:id="72"/>
    <w:p>
      <w:pPr>
        <w:spacing w:after="0"/>
        <w:ind w:left="0"/>
        <w:jc w:val="both"/>
      </w:pPr>
      <w:r>
        <w:rPr>
          <w:rFonts w:ascii="Times New Roman"/>
          <w:b w:val="false"/>
          <w:i w:val="false"/>
          <w:color w:val="000000"/>
          <w:sz w:val="28"/>
        </w:rPr>
        <w:t xml:space="preserve">
      3) алушыны мемлекеттік медициналық-әлеуметтік мекемелерге тұруға жіберген; </w:t>
      </w:r>
    </w:p>
    <w:bookmarkEnd w:id="72"/>
    <w:bookmarkStart w:name="z83" w:id="73"/>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73"/>
    <w:bookmarkStart w:name="z84" w:id="74"/>
    <w:p>
      <w:pPr>
        <w:spacing w:after="0"/>
        <w:ind w:left="0"/>
        <w:jc w:val="both"/>
      </w:pPr>
      <w:r>
        <w:rPr>
          <w:rFonts w:ascii="Times New Roman"/>
          <w:b w:val="false"/>
          <w:i w:val="false"/>
          <w:color w:val="000000"/>
          <w:sz w:val="28"/>
        </w:rPr>
        <w:t xml:space="preserve">
      Әлеуметтік көмекті төлеу көрсетілген жағдаяттар туындаған айдан бастап тоқтатылады. </w:t>
      </w:r>
    </w:p>
    <w:bookmarkEnd w:id="74"/>
    <w:bookmarkStart w:name="z85" w:id="75"/>
    <w:p>
      <w:pPr>
        <w:spacing w:after="0"/>
        <w:ind w:left="0"/>
        <w:jc w:val="both"/>
      </w:pPr>
      <w:r>
        <w:rPr>
          <w:rFonts w:ascii="Times New Roman"/>
          <w:b w:val="false"/>
          <w:i w:val="false"/>
          <w:color w:val="000000"/>
          <w:sz w:val="28"/>
        </w:rPr>
        <w:t>
      24. Артық төленген сомалар ерікті немесе Қазақстан Республикасының заңнамасында белгіленген өзгеше тәртіппен қайтаруға жатады.</w:t>
      </w:r>
    </w:p>
    <w:bookmarkEnd w:id="75"/>
    <w:bookmarkStart w:name="z86" w:id="76"/>
    <w:p>
      <w:pPr>
        <w:spacing w:after="0"/>
        <w:ind w:left="0"/>
        <w:jc w:val="left"/>
      </w:pPr>
      <w:r>
        <w:rPr>
          <w:rFonts w:ascii="Times New Roman"/>
          <w:b/>
          <w:i w:val="false"/>
          <w:color w:val="000000"/>
        </w:rPr>
        <w:t xml:space="preserve"> 5. Қорытынды ереже</w:t>
      </w:r>
    </w:p>
    <w:bookmarkEnd w:id="76"/>
    <w:bookmarkStart w:name="z87" w:id="77"/>
    <w:p>
      <w:pPr>
        <w:spacing w:after="0"/>
        <w:ind w:left="0"/>
        <w:jc w:val="both"/>
      </w:pPr>
      <w:r>
        <w:rPr>
          <w:rFonts w:ascii="Times New Roman"/>
          <w:b w:val="false"/>
          <w:i w:val="false"/>
          <w:color w:val="000000"/>
          <w:sz w:val="28"/>
        </w:rPr>
        <w:t xml:space="preserve">
      25.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 </w:t>
      </w:r>
    </w:p>
    <w:bookmarkEnd w:id="77"/>
    <w:bookmarkStart w:name="z88" w:id="78"/>
    <w:p>
      <w:pPr>
        <w:spacing w:after="0"/>
        <w:ind w:left="0"/>
        <w:jc w:val="both"/>
      </w:pPr>
      <w:r>
        <w:rPr>
          <w:rFonts w:ascii="Times New Roman"/>
          <w:b w:val="false"/>
          <w:i w:val="false"/>
          <w:color w:val="000000"/>
          <w:sz w:val="28"/>
        </w:rPr>
        <w:t>
      26. Осы Қағидалармен реттелмеген қатынастар Қазақстан Республикасының қолданыстағы заңнамасына сәйкес реттеледі.</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