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17f37" w14:textId="a817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ауданының ауылдық жерде жұмыс істейтін білім беру саласының педагог жұмыскерлеріне коммуналдық көрсетілетін қызметтерге ақы төлеу және отын сатып алу бойынша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Кеген аудандық мәслихатының 2018 жылғы 27 қарашадағы № 9-31 шешімі. Алматы облысы Әділет департаментінде 2018 жылы 29 қарашада № 4904 болып тіркелді. Күші жойылды - Алматы облысы Кеген аудандық мәслихатының 2020 жылғы 19 тамыздағы № 38-131 шешімімен</w:t>
      </w:r>
    </w:p>
    <w:p>
      <w:pPr>
        <w:spacing w:after="0"/>
        <w:ind w:left="0"/>
        <w:jc w:val="both"/>
      </w:pPr>
      <w:bookmarkStart w:name="z7" w:id="0"/>
      <w:r>
        <w:rPr>
          <w:rFonts w:ascii="Times New Roman"/>
          <w:b w:val="false"/>
          <w:i w:val="false"/>
          <w:color w:val="ff0000"/>
          <w:sz w:val="28"/>
        </w:rPr>
        <w:t xml:space="preserve">
      Сноска. Утратило силу решением Кегенского районного маслихата Алматинской области от 19.08.2020 </w:t>
      </w:r>
      <w:r>
        <w:rPr>
          <w:rFonts w:ascii="Times New Roman"/>
          <w:b w:val="false"/>
          <w:i w:val="false"/>
          <w:color w:val="ff0000"/>
          <w:sz w:val="28"/>
        </w:rPr>
        <w:t>№ 38-131</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Кеген аудандық мәслихаты ШЕШІМ ҚАБЫЛДАДЫ:</w:t>
      </w:r>
    </w:p>
    <w:bookmarkStart w:name="z8" w:id="1"/>
    <w:p>
      <w:pPr>
        <w:spacing w:after="0"/>
        <w:ind w:left="0"/>
        <w:jc w:val="both"/>
      </w:pPr>
      <w:r>
        <w:rPr>
          <w:rFonts w:ascii="Times New Roman"/>
          <w:b w:val="false"/>
          <w:i w:val="false"/>
          <w:color w:val="000000"/>
          <w:sz w:val="28"/>
        </w:rPr>
        <w:t>
      1. Кеген ауданының ауылдық жерде жұмыс істейтін білім беру саласының педагог жұмыскерлеріне коммуналдық көрсетілетін қызметтерге ақы төлеу және отын сатып алу бойынша аудандық бюджет қаражаты есебінен, жылына бір рет бес айлық есептік көрсеткіш мөлшерінде әлеуметтік көмек берілсін.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Кеген аудандық мәслихатының "Әлеуметтік-мәдени даму, құқық, қоғамдық бірлестіктермен жұмыс, бұқаралық ақпарат құралдары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Саниязов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Советов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