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01942" w14:textId="b8019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Сарысу ауданы бойынша әлеуметтік маңызы бар қатынастардың тізбесін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облыстық мәслихатының 2018 жылғы 25 қаңтардағы № 20-6 шешімі. Жамбыл облысы Әділет департаментінде 2018 жылғы 6 ақпанда № 3696 болып тіркелді. Күші жойылды - Жамбыл облыстық мәслихатының 2022 жылғы 14 желтоқсандағы № 23-9 шешімімен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Жамбыл облыстық мәслихатының 14.12.2022 </w:t>
      </w:r>
      <w:r>
        <w:rPr>
          <w:rFonts w:ascii="Times New Roman"/>
          <w:b w:val="false"/>
          <w:i w:val="false"/>
          <w:color w:val="ff0000"/>
          <w:sz w:val="28"/>
        </w:rPr>
        <w:t>№ 23-9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күнтiзбелiк он күн өткен соң қолданысқа енгiзiледi) шешімімен.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РҚАО-ның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Құжаттың мәтінінде тұпнұсқаның пунктуациясы мен орфографиясы сақталған.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қантардағы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"Автомобиль көлігі туралы" Қазақстан Республикасының 2003 жылғы 4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5) тармақшасына сәйкес Жамбыл облыстық мәслихаты ШЕШІМ ҚАБЫЛДАДЫ: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Сарысу ауданы бойынша әлеуметтік маңызы бар қатынастардың тізбесі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Жамбыл облыстық мәслихатының өнеркәсіп салаларын, құрылысты, энергетиканы, көлікті, байланыс пен кәсіпкерлікті дамыту мәселелері жөніндегі тұрақты комиссиясына жүктелсін.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нормативтік құқықтық акт әділет органдарында мемлекеттік тіркелген күннен бастап күшіне енеді және оның алғашқы ресми жарияланғаннан кейін күнтізбелік он күн өткен соң қолданысқа енгізіледі.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Облыстық мәслихаттың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М.Ескендіров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Облыстық мәслихаттың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Б.Қарашолақов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облыстық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"25"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№20-6 шешіміне қосымша</w:t>
            </w:r>
          </w:p>
        </w:tc>
      </w:tr>
    </w:tbl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Сарысу ауданы бойынша әлеуметтік маңызы бар қатынастардың тізбесі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Жаңатас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базар- Шоқай Датқа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