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107b" w14:textId="6421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Жамбыл ауданы ауылдық округтерінің бюджеттері туралы</w:t>
      </w:r>
    </w:p>
    <w:p>
      <w:pPr>
        <w:spacing w:after="0"/>
        <w:ind w:left="0"/>
        <w:jc w:val="both"/>
      </w:pPr>
      <w:r>
        <w:rPr>
          <w:rFonts w:ascii="Times New Roman"/>
          <w:b w:val="false"/>
          <w:i w:val="false"/>
          <w:color w:val="000000"/>
          <w:sz w:val="28"/>
        </w:rPr>
        <w:t>Жамбыл облысы Жамбыл аудандық мәслихатының 2018 жылғы 25 желтоқсандағы № 35-2 шешімі. Жамбыл облысы Әділет департаментінде 2018 жылғы 29 желтоқсанда № 4074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Жамбыл аудандық мәслихаты ШЕШІМ ҚАБЫЛДАДЫ:</w:t>
      </w:r>
    </w:p>
    <w:bookmarkEnd w:id="1"/>
    <w:bookmarkStart w:name="z48" w:id="2"/>
    <w:p>
      <w:pPr>
        <w:spacing w:after="0"/>
        <w:ind w:left="0"/>
        <w:jc w:val="both"/>
      </w:pPr>
      <w:r>
        <w:rPr>
          <w:rFonts w:ascii="Times New Roman"/>
          <w:b w:val="false"/>
          <w:i w:val="false"/>
          <w:color w:val="000000"/>
          <w:sz w:val="28"/>
        </w:rPr>
        <w:t xml:space="preserve">
      1. 2019-2021 жылдарға арналған ауылдық округтердің бюджеттері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17 қосымшаларға</w:t>
      </w:r>
      <w:r>
        <w:rPr>
          <w:rFonts w:ascii="Times New Roman"/>
          <w:b w:val="false"/>
          <w:i w:val="false"/>
          <w:color w:val="000000"/>
          <w:sz w:val="28"/>
        </w:rPr>
        <w:t xml:space="preserve"> сәйкес, оның ішінде 2019 жылға әрбір ауылдық округ бойынша келесі көлемде бекітілсін:</w:t>
      </w:r>
    </w:p>
    <w:bookmarkEnd w:id="2"/>
    <w:bookmarkStart w:name="z49" w:id="3"/>
    <w:p>
      <w:pPr>
        <w:spacing w:after="0"/>
        <w:ind w:left="0"/>
        <w:jc w:val="both"/>
      </w:pPr>
      <w:r>
        <w:rPr>
          <w:rFonts w:ascii="Times New Roman"/>
          <w:b w:val="false"/>
          <w:i w:val="false"/>
          <w:color w:val="000000"/>
          <w:sz w:val="28"/>
        </w:rPr>
        <w:t>
      1.1 Аса ауылдық округі бойынша:</w:t>
      </w:r>
    </w:p>
    <w:bookmarkEnd w:id="3"/>
    <w:bookmarkStart w:name="z50" w:id="4"/>
    <w:p>
      <w:pPr>
        <w:spacing w:after="0"/>
        <w:ind w:left="0"/>
        <w:jc w:val="both"/>
      </w:pPr>
      <w:r>
        <w:rPr>
          <w:rFonts w:ascii="Times New Roman"/>
          <w:b w:val="false"/>
          <w:i w:val="false"/>
          <w:color w:val="000000"/>
          <w:sz w:val="28"/>
        </w:rPr>
        <w:t>
      1) кірістер – 648 021 мың теңге;</w:t>
      </w:r>
    </w:p>
    <w:bookmarkEnd w:id="4"/>
    <w:bookmarkStart w:name="z51" w:id="5"/>
    <w:p>
      <w:pPr>
        <w:spacing w:after="0"/>
        <w:ind w:left="0"/>
        <w:jc w:val="both"/>
      </w:pPr>
      <w:r>
        <w:rPr>
          <w:rFonts w:ascii="Times New Roman"/>
          <w:b w:val="false"/>
          <w:i w:val="false"/>
          <w:color w:val="000000"/>
          <w:sz w:val="28"/>
        </w:rPr>
        <w:t>
      салықтық түсімдер – 32 208 мың теңге;</w:t>
      </w:r>
    </w:p>
    <w:bookmarkEnd w:id="5"/>
    <w:bookmarkStart w:name="z52" w:id="6"/>
    <w:p>
      <w:pPr>
        <w:spacing w:after="0"/>
        <w:ind w:left="0"/>
        <w:jc w:val="both"/>
      </w:pPr>
      <w:r>
        <w:rPr>
          <w:rFonts w:ascii="Times New Roman"/>
          <w:b w:val="false"/>
          <w:i w:val="false"/>
          <w:color w:val="000000"/>
          <w:sz w:val="28"/>
        </w:rPr>
        <w:t>
      салықтық емес түсімдер – 0 мың теңге;</w:t>
      </w:r>
    </w:p>
    <w:bookmarkEnd w:id="6"/>
    <w:bookmarkStart w:name="z53"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54" w:id="8"/>
    <w:p>
      <w:pPr>
        <w:spacing w:after="0"/>
        <w:ind w:left="0"/>
        <w:jc w:val="both"/>
      </w:pPr>
      <w:r>
        <w:rPr>
          <w:rFonts w:ascii="Times New Roman"/>
          <w:b w:val="false"/>
          <w:i w:val="false"/>
          <w:color w:val="000000"/>
          <w:sz w:val="28"/>
        </w:rPr>
        <w:t xml:space="preserve">
      трансферттер түсімі – 615 813 мың теңге; </w:t>
      </w:r>
    </w:p>
    <w:bookmarkEnd w:id="8"/>
    <w:bookmarkStart w:name="z55" w:id="9"/>
    <w:p>
      <w:pPr>
        <w:spacing w:after="0"/>
        <w:ind w:left="0"/>
        <w:jc w:val="both"/>
      </w:pPr>
      <w:r>
        <w:rPr>
          <w:rFonts w:ascii="Times New Roman"/>
          <w:b w:val="false"/>
          <w:i w:val="false"/>
          <w:color w:val="000000"/>
          <w:sz w:val="28"/>
        </w:rPr>
        <w:t>
      2) шығындар – 655 665 мың теңге;</w:t>
      </w:r>
    </w:p>
    <w:bookmarkEnd w:id="9"/>
    <w:bookmarkStart w:name="z56"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57" w:id="11"/>
    <w:p>
      <w:pPr>
        <w:spacing w:after="0"/>
        <w:ind w:left="0"/>
        <w:jc w:val="both"/>
      </w:pPr>
      <w:r>
        <w:rPr>
          <w:rFonts w:ascii="Times New Roman"/>
          <w:b w:val="false"/>
          <w:i w:val="false"/>
          <w:color w:val="000000"/>
          <w:sz w:val="28"/>
        </w:rPr>
        <w:t>
      бюджеттік кредиттер – 0 мың теңге;</w:t>
      </w:r>
    </w:p>
    <w:bookmarkEnd w:id="11"/>
    <w:bookmarkStart w:name="z58"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59"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3"/>
    <w:bookmarkStart w:name="z60"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61"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62" w:id="16"/>
    <w:p>
      <w:pPr>
        <w:spacing w:after="0"/>
        <w:ind w:left="0"/>
        <w:jc w:val="both"/>
      </w:pPr>
      <w:r>
        <w:rPr>
          <w:rFonts w:ascii="Times New Roman"/>
          <w:b w:val="false"/>
          <w:i w:val="false"/>
          <w:color w:val="000000"/>
          <w:sz w:val="28"/>
        </w:rPr>
        <w:t>
      5) бюджет тапшылығы (профициті) – - 7 644 мың теңге;</w:t>
      </w:r>
    </w:p>
    <w:bookmarkEnd w:id="16"/>
    <w:bookmarkStart w:name="z63" w:id="17"/>
    <w:p>
      <w:pPr>
        <w:spacing w:after="0"/>
        <w:ind w:left="0"/>
        <w:jc w:val="both"/>
      </w:pPr>
      <w:r>
        <w:rPr>
          <w:rFonts w:ascii="Times New Roman"/>
          <w:b w:val="false"/>
          <w:i w:val="false"/>
          <w:color w:val="000000"/>
          <w:sz w:val="28"/>
        </w:rPr>
        <w:t>
      6) бюджет тапшылығын қаржыландыру (профицитін пайдалану) – 7 644 мың теңге;</w:t>
      </w:r>
    </w:p>
    <w:bookmarkEnd w:id="17"/>
    <w:bookmarkStart w:name="z64" w:id="18"/>
    <w:p>
      <w:pPr>
        <w:spacing w:after="0"/>
        <w:ind w:left="0"/>
        <w:jc w:val="both"/>
      </w:pPr>
      <w:r>
        <w:rPr>
          <w:rFonts w:ascii="Times New Roman"/>
          <w:b w:val="false"/>
          <w:i w:val="false"/>
          <w:color w:val="000000"/>
          <w:sz w:val="28"/>
        </w:rPr>
        <w:t>
      қарыздар түсімі – 0 мың теңге;</w:t>
      </w:r>
    </w:p>
    <w:bookmarkEnd w:id="18"/>
    <w:bookmarkStart w:name="z65" w:id="19"/>
    <w:p>
      <w:pPr>
        <w:spacing w:after="0"/>
        <w:ind w:left="0"/>
        <w:jc w:val="both"/>
      </w:pPr>
      <w:r>
        <w:rPr>
          <w:rFonts w:ascii="Times New Roman"/>
          <w:b w:val="false"/>
          <w:i w:val="false"/>
          <w:color w:val="000000"/>
          <w:sz w:val="28"/>
        </w:rPr>
        <w:t>
      қарыздарды өтеу – 0 мың теңге;</w:t>
      </w:r>
    </w:p>
    <w:bookmarkEnd w:id="19"/>
    <w:bookmarkStart w:name="z66" w:id="20"/>
    <w:p>
      <w:pPr>
        <w:spacing w:after="0"/>
        <w:ind w:left="0"/>
        <w:jc w:val="both"/>
      </w:pPr>
      <w:r>
        <w:rPr>
          <w:rFonts w:ascii="Times New Roman"/>
          <w:b w:val="false"/>
          <w:i w:val="false"/>
          <w:color w:val="000000"/>
          <w:sz w:val="28"/>
        </w:rPr>
        <w:t>
      бюджет қаражатының пайдаланылатын қалдықтары – 7 644 мың теңге.</w:t>
      </w:r>
    </w:p>
    <w:bookmarkEnd w:id="20"/>
    <w:bookmarkStart w:name="z67" w:id="21"/>
    <w:p>
      <w:pPr>
        <w:spacing w:after="0"/>
        <w:ind w:left="0"/>
        <w:jc w:val="both"/>
      </w:pPr>
      <w:r>
        <w:rPr>
          <w:rFonts w:ascii="Times New Roman"/>
          <w:b w:val="false"/>
          <w:i w:val="false"/>
          <w:color w:val="000000"/>
          <w:sz w:val="28"/>
        </w:rPr>
        <w:t>
      1.2 Айшабибі ауылдық округі бойынша:</w:t>
      </w:r>
    </w:p>
    <w:bookmarkEnd w:id="21"/>
    <w:bookmarkStart w:name="z68" w:id="22"/>
    <w:p>
      <w:pPr>
        <w:spacing w:after="0"/>
        <w:ind w:left="0"/>
        <w:jc w:val="both"/>
      </w:pPr>
      <w:r>
        <w:rPr>
          <w:rFonts w:ascii="Times New Roman"/>
          <w:b w:val="false"/>
          <w:i w:val="false"/>
          <w:color w:val="000000"/>
          <w:sz w:val="28"/>
        </w:rPr>
        <w:t>
      1) кірістер – 153 521 мың теңге;</w:t>
      </w:r>
    </w:p>
    <w:bookmarkEnd w:id="22"/>
    <w:bookmarkStart w:name="z69" w:id="23"/>
    <w:p>
      <w:pPr>
        <w:spacing w:after="0"/>
        <w:ind w:left="0"/>
        <w:jc w:val="both"/>
      </w:pPr>
      <w:r>
        <w:rPr>
          <w:rFonts w:ascii="Times New Roman"/>
          <w:b w:val="false"/>
          <w:i w:val="false"/>
          <w:color w:val="000000"/>
          <w:sz w:val="28"/>
        </w:rPr>
        <w:t>
      салықтық түсімдер – 10 324 мың теңге;</w:t>
      </w:r>
    </w:p>
    <w:bookmarkEnd w:id="23"/>
    <w:bookmarkStart w:name="z70" w:id="24"/>
    <w:p>
      <w:pPr>
        <w:spacing w:after="0"/>
        <w:ind w:left="0"/>
        <w:jc w:val="both"/>
      </w:pPr>
      <w:r>
        <w:rPr>
          <w:rFonts w:ascii="Times New Roman"/>
          <w:b w:val="false"/>
          <w:i w:val="false"/>
          <w:color w:val="000000"/>
          <w:sz w:val="28"/>
        </w:rPr>
        <w:t>
      салықтық емес түсімдер – 0 мың теңге;</w:t>
      </w:r>
    </w:p>
    <w:bookmarkEnd w:id="24"/>
    <w:bookmarkStart w:name="z71"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72" w:id="26"/>
    <w:p>
      <w:pPr>
        <w:spacing w:after="0"/>
        <w:ind w:left="0"/>
        <w:jc w:val="both"/>
      </w:pPr>
      <w:r>
        <w:rPr>
          <w:rFonts w:ascii="Times New Roman"/>
          <w:b w:val="false"/>
          <w:i w:val="false"/>
          <w:color w:val="000000"/>
          <w:sz w:val="28"/>
        </w:rPr>
        <w:t xml:space="preserve">
      трансферттер түсімі – 143 197 мың теңге; </w:t>
      </w:r>
    </w:p>
    <w:bookmarkEnd w:id="26"/>
    <w:bookmarkStart w:name="z73" w:id="27"/>
    <w:p>
      <w:pPr>
        <w:spacing w:after="0"/>
        <w:ind w:left="0"/>
        <w:jc w:val="both"/>
      </w:pPr>
      <w:r>
        <w:rPr>
          <w:rFonts w:ascii="Times New Roman"/>
          <w:b w:val="false"/>
          <w:i w:val="false"/>
          <w:color w:val="000000"/>
          <w:sz w:val="28"/>
        </w:rPr>
        <w:t>
      2) шығындар – 154 714 мың теңге;</w:t>
      </w:r>
    </w:p>
    <w:bookmarkEnd w:id="27"/>
    <w:bookmarkStart w:name="z74"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75" w:id="29"/>
    <w:p>
      <w:pPr>
        <w:spacing w:after="0"/>
        <w:ind w:left="0"/>
        <w:jc w:val="both"/>
      </w:pPr>
      <w:r>
        <w:rPr>
          <w:rFonts w:ascii="Times New Roman"/>
          <w:b w:val="false"/>
          <w:i w:val="false"/>
          <w:color w:val="000000"/>
          <w:sz w:val="28"/>
        </w:rPr>
        <w:t>
      бюджеттік кредиттер – 0 мың теңге;</w:t>
      </w:r>
    </w:p>
    <w:bookmarkEnd w:id="29"/>
    <w:bookmarkStart w:name="z76"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77" w:id="3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31"/>
    <w:bookmarkStart w:name="z78"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79" w:id="3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3"/>
    <w:bookmarkStart w:name="z80" w:id="34"/>
    <w:p>
      <w:pPr>
        <w:spacing w:after="0"/>
        <w:ind w:left="0"/>
        <w:jc w:val="both"/>
      </w:pPr>
      <w:r>
        <w:rPr>
          <w:rFonts w:ascii="Times New Roman"/>
          <w:b w:val="false"/>
          <w:i w:val="false"/>
          <w:color w:val="000000"/>
          <w:sz w:val="28"/>
        </w:rPr>
        <w:t>
      5) бюджет тапшылығы (профициті) – - 1 193 мың теңге;</w:t>
      </w:r>
    </w:p>
    <w:bookmarkEnd w:id="34"/>
    <w:bookmarkStart w:name="z81" w:id="35"/>
    <w:p>
      <w:pPr>
        <w:spacing w:after="0"/>
        <w:ind w:left="0"/>
        <w:jc w:val="both"/>
      </w:pPr>
      <w:r>
        <w:rPr>
          <w:rFonts w:ascii="Times New Roman"/>
          <w:b w:val="false"/>
          <w:i w:val="false"/>
          <w:color w:val="000000"/>
          <w:sz w:val="28"/>
        </w:rPr>
        <w:t>
      6) бюджет тапшылығын қаржыландыру (профицитін пайдалану) – 1 193 мың теңге;</w:t>
      </w:r>
    </w:p>
    <w:bookmarkEnd w:id="35"/>
    <w:bookmarkStart w:name="z82" w:id="36"/>
    <w:p>
      <w:pPr>
        <w:spacing w:after="0"/>
        <w:ind w:left="0"/>
        <w:jc w:val="both"/>
      </w:pPr>
      <w:r>
        <w:rPr>
          <w:rFonts w:ascii="Times New Roman"/>
          <w:b w:val="false"/>
          <w:i w:val="false"/>
          <w:color w:val="000000"/>
          <w:sz w:val="28"/>
        </w:rPr>
        <w:t>
      қарыздар түсімі – 0 мың теңге;</w:t>
      </w:r>
    </w:p>
    <w:bookmarkEnd w:id="36"/>
    <w:bookmarkStart w:name="z83" w:id="37"/>
    <w:p>
      <w:pPr>
        <w:spacing w:after="0"/>
        <w:ind w:left="0"/>
        <w:jc w:val="both"/>
      </w:pPr>
      <w:r>
        <w:rPr>
          <w:rFonts w:ascii="Times New Roman"/>
          <w:b w:val="false"/>
          <w:i w:val="false"/>
          <w:color w:val="000000"/>
          <w:sz w:val="28"/>
        </w:rPr>
        <w:t>
      қарыздарды өтеу – 0 мың теңге;</w:t>
      </w:r>
    </w:p>
    <w:bookmarkEnd w:id="37"/>
    <w:bookmarkStart w:name="z84" w:id="38"/>
    <w:p>
      <w:pPr>
        <w:spacing w:after="0"/>
        <w:ind w:left="0"/>
        <w:jc w:val="both"/>
      </w:pPr>
      <w:r>
        <w:rPr>
          <w:rFonts w:ascii="Times New Roman"/>
          <w:b w:val="false"/>
          <w:i w:val="false"/>
          <w:color w:val="000000"/>
          <w:sz w:val="28"/>
        </w:rPr>
        <w:t>
      бюджет қаражатының пайдаланылатын қалдықтары – 1 193 мың теңге.</w:t>
      </w:r>
    </w:p>
    <w:bookmarkEnd w:id="38"/>
    <w:bookmarkStart w:name="z85" w:id="39"/>
    <w:p>
      <w:pPr>
        <w:spacing w:after="0"/>
        <w:ind w:left="0"/>
        <w:jc w:val="both"/>
      </w:pPr>
      <w:r>
        <w:rPr>
          <w:rFonts w:ascii="Times New Roman"/>
          <w:b w:val="false"/>
          <w:i w:val="false"/>
          <w:color w:val="000000"/>
          <w:sz w:val="28"/>
        </w:rPr>
        <w:t>
      1.3 Ақбастау ауылдық округі бойынша:</w:t>
      </w:r>
    </w:p>
    <w:bookmarkEnd w:id="39"/>
    <w:bookmarkStart w:name="z86" w:id="40"/>
    <w:p>
      <w:pPr>
        <w:spacing w:after="0"/>
        <w:ind w:left="0"/>
        <w:jc w:val="both"/>
      </w:pPr>
      <w:r>
        <w:rPr>
          <w:rFonts w:ascii="Times New Roman"/>
          <w:b w:val="false"/>
          <w:i w:val="false"/>
          <w:color w:val="000000"/>
          <w:sz w:val="28"/>
        </w:rPr>
        <w:t>
      1) кірістер – 32 862 мың теңге;</w:t>
      </w:r>
    </w:p>
    <w:bookmarkEnd w:id="40"/>
    <w:bookmarkStart w:name="z87" w:id="41"/>
    <w:p>
      <w:pPr>
        <w:spacing w:after="0"/>
        <w:ind w:left="0"/>
        <w:jc w:val="both"/>
      </w:pPr>
      <w:r>
        <w:rPr>
          <w:rFonts w:ascii="Times New Roman"/>
          <w:b w:val="false"/>
          <w:i w:val="false"/>
          <w:color w:val="000000"/>
          <w:sz w:val="28"/>
        </w:rPr>
        <w:t>
      салықтық түсімдер – 2 931 мың теңге;</w:t>
      </w:r>
    </w:p>
    <w:bookmarkEnd w:id="41"/>
    <w:bookmarkStart w:name="z88" w:id="42"/>
    <w:p>
      <w:pPr>
        <w:spacing w:after="0"/>
        <w:ind w:left="0"/>
        <w:jc w:val="both"/>
      </w:pPr>
      <w:r>
        <w:rPr>
          <w:rFonts w:ascii="Times New Roman"/>
          <w:b w:val="false"/>
          <w:i w:val="false"/>
          <w:color w:val="000000"/>
          <w:sz w:val="28"/>
        </w:rPr>
        <w:t>
      салықтық емес түсімдер – 0 мың теңге;</w:t>
      </w:r>
    </w:p>
    <w:bookmarkEnd w:id="42"/>
    <w:bookmarkStart w:name="z89"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90" w:id="44"/>
    <w:p>
      <w:pPr>
        <w:spacing w:after="0"/>
        <w:ind w:left="0"/>
        <w:jc w:val="both"/>
      </w:pPr>
      <w:r>
        <w:rPr>
          <w:rFonts w:ascii="Times New Roman"/>
          <w:b w:val="false"/>
          <w:i w:val="false"/>
          <w:color w:val="000000"/>
          <w:sz w:val="28"/>
        </w:rPr>
        <w:t xml:space="preserve">
      трансферттер түсімі – 29 931 мың теңге; </w:t>
      </w:r>
    </w:p>
    <w:bookmarkEnd w:id="44"/>
    <w:bookmarkStart w:name="z91" w:id="45"/>
    <w:p>
      <w:pPr>
        <w:spacing w:after="0"/>
        <w:ind w:left="0"/>
        <w:jc w:val="both"/>
      </w:pPr>
      <w:r>
        <w:rPr>
          <w:rFonts w:ascii="Times New Roman"/>
          <w:b w:val="false"/>
          <w:i w:val="false"/>
          <w:color w:val="000000"/>
          <w:sz w:val="28"/>
        </w:rPr>
        <w:t>
      2) шығындар – 34 348 мың теңге;</w:t>
      </w:r>
    </w:p>
    <w:bookmarkEnd w:id="45"/>
    <w:bookmarkStart w:name="z92"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93" w:id="47"/>
    <w:p>
      <w:pPr>
        <w:spacing w:after="0"/>
        <w:ind w:left="0"/>
        <w:jc w:val="both"/>
      </w:pPr>
      <w:r>
        <w:rPr>
          <w:rFonts w:ascii="Times New Roman"/>
          <w:b w:val="false"/>
          <w:i w:val="false"/>
          <w:color w:val="000000"/>
          <w:sz w:val="28"/>
        </w:rPr>
        <w:t>
      бюджеттік кредиттер – 0 мың теңге;</w:t>
      </w:r>
    </w:p>
    <w:bookmarkEnd w:id="47"/>
    <w:bookmarkStart w:name="z94"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95" w:id="4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49"/>
    <w:bookmarkStart w:name="z96"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97" w:id="5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51"/>
    <w:bookmarkStart w:name="z98" w:id="52"/>
    <w:p>
      <w:pPr>
        <w:spacing w:after="0"/>
        <w:ind w:left="0"/>
        <w:jc w:val="both"/>
      </w:pPr>
      <w:r>
        <w:rPr>
          <w:rFonts w:ascii="Times New Roman"/>
          <w:b w:val="false"/>
          <w:i w:val="false"/>
          <w:color w:val="000000"/>
          <w:sz w:val="28"/>
        </w:rPr>
        <w:t>
      5) бюджет тапшылығы (профициті) – - 1 486 мың теңге;</w:t>
      </w:r>
    </w:p>
    <w:bookmarkEnd w:id="52"/>
    <w:bookmarkStart w:name="z99" w:id="53"/>
    <w:p>
      <w:pPr>
        <w:spacing w:after="0"/>
        <w:ind w:left="0"/>
        <w:jc w:val="both"/>
      </w:pPr>
      <w:r>
        <w:rPr>
          <w:rFonts w:ascii="Times New Roman"/>
          <w:b w:val="false"/>
          <w:i w:val="false"/>
          <w:color w:val="000000"/>
          <w:sz w:val="28"/>
        </w:rPr>
        <w:t>
      6) бюджет тапшылығын қаржыландыру (профицитін пайдалану) – 1 486 мың теңге;</w:t>
      </w:r>
    </w:p>
    <w:bookmarkEnd w:id="53"/>
    <w:bookmarkStart w:name="z100" w:id="54"/>
    <w:p>
      <w:pPr>
        <w:spacing w:after="0"/>
        <w:ind w:left="0"/>
        <w:jc w:val="both"/>
      </w:pPr>
      <w:r>
        <w:rPr>
          <w:rFonts w:ascii="Times New Roman"/>
          <w:b w:val="false"/>
          <w:i w:val="false"/>
          <w:color w:val="000000"/>
          <w:sz w:val="28"/>
        </w:rPr>
        <w:t>
      қарыздар түсімі – 0 мың теңге;</w:t>
      </w:r>
    </w:p>
    <w:bookmarkEnd w:id="54"/>
    <w:bookmarkStart w:name="z101" w:id="55"/>
    <w:p>
      <w:pPr>
        <w:spacing w:after="0"/>
        <w:ind w:left="0"/>
        <w:jc w:val="both"/>
      </w:pPr>
      <w:r>
        <w:rPr>
          <w:rFonts w:ascii="Times New Roman"/>
          <w:b w:val="false"/>
          <w:i w:val="false"/>
          <w:color w:val="000000"/>
          <w:sz w:val="28"/>
        </w:rPr>
        <w:t>
      қарыздарды өтеу – 0 мың теңге;</w:t>
      </w:r>
    </w:p>
    <w:bookmarkEnd w:id="55"/>
    <w:bookmarkStart w:name="z102" w:id="56"/>
    <w:p>
      <w:pPr>
        <w:spacing w:after="0"/>
        <w:ind w:left="0"/>
        <w:jc w:val="both"/>
      </w:pPr>
      <w:r>
        <w:rPr>
          <w:rFonts w:ascii="Times New Roman"/>
          <w:b w:val="false"/>
          <w:i w:val="false"/>
          <w:color w:val="000000"/>
          <w:sz w:val="28"/>
        </w:rPr>
        <w:t>
      бюджет қаражатының пайдаланылатын қалдықтары – 1 486 мың теңге.</w:t>
      </w:r>
    </w:p>
    <w:bookmarkEnd w:id="56"/>
    <w:bookmarkStart w:name="z103" w:id="57"/>
    <w:p>
      <w:pPr>
        <w:spacing w:after="0"/>
        <w:ind w:left="0"/>
        <w:jc w:val="both"/>
      </w:pPr>
      <w:r>
        <w:rPr>
          <w:rFonts w:ascii="Times New Roman"/>
          <w:b w:val="false"/>
          <w:i w:val="false"/>
          <w:color w:val="000000"/>
          <w:sz w:val="28"/>
        </w:rPr>
        <w:t>
      1.4 Ақбұлым ауылдық округі бойынша:</w:t>
      </w:r>
    </w:p>
    <w:bookmarkEnd w:id="57"/>
    <w:bookmarkStart w:name="z104" w:id="58"/>
    <w:p>
      <w:pPr>
        <w:spacing w:after="0"/>
        <w:ind w:left="0"/>
        <w:jc w:val="both"/>
      </w:pPr>
      <w:r>
        <w:rPr>
          <w:rFonts w:ascii="Times New Roman"/>
          <w:b w:val="false"/>
          <w:i w:val="false"/>
          <w:color w:val="000000"/>
          <w:sz w:val="28"/>
        </w:rPr>
        <w:t>
      1) кірістер – 85 723 мың теңге;</w:t>
      </w:r>
    </w:p>
    <w:bookmarkEnd w:id="58"/>
    <w:bookmarkStart w:name="z105" w:id="59"/>
    <w:p>
      <w:pPr>
        <w:spacing w:after="0"/>
        <w:ind w:left="0"/>
        <w:jc w:val="both"/>
      </w:pPr>
      <w:r>
        <w:rPr>
          <w:rFonts w:ascii="Times New Roman"/>
          <w:b w:val="false"/>
          <w:i w:val="false"/>
          <w:color w:val="000000"/>
          <w:sz w:val="28"/>
        </w:rPr>
        <w:t>
      салықтық түсімдер – 7 250 мың теңге;</w:t>
      </w:r>
    </w:p>
    <w:bookmarkEnd w:id="59"/>
    <w:bookmarkStart w:name="z106" w:id="60"/>
    <w:p>
      <w:pPr>
        <w:spacing w:after="0"/>
        <w:ind w:left="0"/>
        <w:jc w:val="both"/>
      </w:pPr>
      <w:r>
        <w:rPr>
          <w:rFonts w:ascii="Times New Roman"/>
          <w:b w:val="false"/>
          <w:i w:val="false"/>
          <w:color w:val="000000"/>
          <w:sz w:val="28"/>
        </w:rPr>
        <w:t>
      салықтық емес түсімдер – 100 мың теңге;</w:t>
      </w:r>
    </w:p>
    <w:bookmarkEnd w:id="60"/>
    <w:bookmarkStart w:name="z107"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108" w:id="62"/>
    <w:p>
      <w:pPr>
        <w:spacing w:after="0"/>
        <w:ind w:left="0"/>
        <w:jc w:val="both"/>
      </w:pPr>
      <w:r>
        <w:rPr>
          <w:rFonts w:ascii="Times New Roman"/>
          <w:b w:val="false"/>
          <w:i w:val="false"/>
          <w:color w:val="000000"/>
          <w:sz w:val="28"/>
        </w:rPr>
        <w:t xml:space="preserve">
      трансферттер түсімі – 78 373 мың теңге; </w:t>
      </w:r>
    </w:p>
    <w:bookmarkEnd w:id="62"/>
    <w:bookmarkStart w:name="z109" w:id="63"/>
    <w:p>
      <w:pPr>
        <w:spacing w:after="0"/>
        <w:ind w:left="0"/>
        <w:jc w:val="both"/>
      </w:pPr>
      <w:r>
        <w:rPr>
          <w:rFonts w:ascii="Times New Roman"/>
          <w:b w:val="false"/>
          <w:i w:val="false"/>
          <w:color w:val="000000"/>
          <w:sz w:val="28"/>
        </w:rPr>
        <w:t>
      2) шығындар – 86 868 мың теңге;</w:t>
      </w:r>
    </w:p>
    <w:bookmarkEnd w:id="63"/>
    <w:bookmarkStart w:name="z110"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111" w:id="65"/>
    <w:p>
      <w:pPr>
        <w:spacing w:after="0"/>
        <w:ind w:left="0"/>
        <w:jc w:val="both"/>
      </w:pPr>
      <w:r>
        <w:rPr>
          <w:rFonts w:ascii="Times New Roman"/>
          <w:b w:val="false"/>
          <w:i w:val="false"/>
          <w:color w:val="000000"/>
          <w:sz w:val="28"/>
        </w:rPr>
        <w:t>
      бюджеттік кредиттер – 0 мың теңге;</w:t>
      </w:r>
    </w:p>
    <w:bookmarkEnd w:id="65"/>
    <w:bookmarkStart w:name="z112"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113" w:id="6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67"/>
    <w:bookmarkStart w:name="z114"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115" w:id="6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9"/>
    <w:bookmarkStart w:name="z116" w:id="70"/>
    <w:p>
      <w:pPr>
        <w:spacing w:after="0"/>
        <w:ind w:left="0"/>
        <w:jc w:val="both"/>
      </w:pPr>
      <w:r>
        <w:rPr>
          <w:rFonts w:ascii="Times New Roman"/>
          <w:b w:val="false"/>
          <w:i w:val="false"/>
          <w:color w:val="000000"/>
          <w:sz w:val="28"/>
        </w:rPr>
        <w:t>
      5) бюджет тапшылығы (профициті) – -1 145 мың теңге;</w:t>
      </w:r>
    </w:p>
    <w:bookmarkEnd w:id="70"/>
    <w:bookmarkStart w:name="z117" w:id="71"/>
    <w:p>
      <w:pPr>
        <w:spacing w:after="0"/>
        <w:ind w:left="0"/>
        <w:jc w:val="both"/>
      </w:pPr>
      <w:r>
        <w:rPr>
          <w:rFonts w:ascii="Times New Roman"/>
          <w:b w:val="false"/>
          <w:i w:val="false"/>
          <w:color w:val="000000"/>
          <w:sz w:val="28"/>
        </w:rPr>
        <w:t>
      6) бюджет тапшылығын қаржыландыру (профицитін пайдалану) – 1 145 мың теңге;</w:t>
      </w:r>
    </w:p>
    <w:bookmarkEnd w:id="71"/>
    <w:bookmarkStart w:name="z118" w:id="72"/>
    <w:p>
      <w:pPr>
        <w:spacing w:after="0"/>
        <w:ind w:left="0"/>
        <w:jc w:val="both"/>
      </w:pPr>
      <w:r>
        <w:rPr>
          <w:rFonts w:ascii="Times New Roman"/>
          <w:b w:val="false"/>
          <w:i w:val="false"/>
          <w:color w:val="000000"/>
          <w:sz w:val="28"/>
        </w:rPr>
        <w:t>
      қарыздар түсімі – 0 мың теңге;</w:t>
      </w:r>
    </w:p>
    <w:bookmarkEnd w:id="72"/>
    <w:bookmarkStart w:name="z119" w:id="73"/>
    <w:p>
      <w:pPr>
        <w:spacing w:after="0"/>
        <w:ind w:left="0"/>
        <w:jc w:val="both"/>
      </w:pPr>
      <w:r>
        <w:rPr>
          <w:rFonts w:ascii="Times New Roman"/>
          <w:b w:val="false"/>
          <w:i w:val="false"/>
          <w:color w:val="000000"/>
          <w:sz w:val="28"/>
        </w:rPr>
        <w:t>
      қарыздарды өтеу – 0 мың теңге;</w:t>
      </w:r>
    </w:p>
    <w:bookmarkEnd w:id="73"/>
    <w:bookmarkStart w:name="z120" w:id="74"/>
    <w:p>
      <w:pPr>
        <w:spacing w:after="0"/>
        <w:ind w:left="0"/>
        <w:jc w:val="both"/>
      </w:pPr>
      <w:r>
        <w:rPr>
          <w:rFonts w:ascii="Times New Roman"/>
          <w:b w:val="false"/>
          <w:i w:val="false"/>
          <w:color w:val="000000"/>
          <w:sz w:val="28"/>
        </w:rPr>
        <w:t>
      бюджет қаражатының пайдаланылатын қалдықтары – 1 145 мың теңге.</w:t>
      </w:r>
    </w:p>
    <w:bookmarkEnd w:id="74"/>
    <w:bookmarkStart w:name="z121" w:id="75"/>
    <w:p>
      <w:pPr>
        <w:spacing w:after="0"/>
        <w:ind w:left="0"/>
        <w:jc w:val="both"/>
      </w:pPr>
      <w:r>
        <w:rPr>
          <w:rFonts w:ascii="Times New Roman"/>
          <w:b w:val="false"/>
          <w:i w:val="false"/>
          <w:color w:val="000000"/>
          <w:sz w:val="28"/>
        </w:rPr>
        <w:t>
      1.5 Бесағаш ауылдық округі бойынша:</w:t>
      </w:r>
    </w:p>
    <w:bookmarkEnd w:id="75"/>
    <w:bookmarkStart w:name="z122" w:id="76"/>
    <w:p>
      <w:pPr>
        <w:spacing w:after="0"/>
        <w:ind w:left="0"/>
        <w:jc w:val="both"/>
      </w:pPr>
      <w:r>
        <w:rPr>
          <w:rFonts w:ascii="Times New Roman"/>
          <w:b w:val="false"/>
          <w:i w:val="false"/>
          <w:color w:val="000000"/>
          <w:sz w:val="28"/>
        </w:rPr>
        <w:t>
      1) кірістер – 175 974 мың теңге;</w:t>
      </w:r>
    </w:p>
    <w:bookmarkEnd w:id="76"/>
    <w:bookmarkStart w:name="z123" w:id="77"/>
    <w:p>
      <w:pPr>
        <w:spacing w:after="0"/>
        <w:ind w:left="0"/>
        <w:jc w:val="both"/>
      </w:pPr>
      <w:r>
        <w:rPr>
          <w:rFonts w:ascii="Times New Roman"/>
          <w:b w:val="false"/>
          <w:i w:val="false"/>
          <w:color w:val="000000"/>
          <w:sz w:val="28"/>
        </w:rPr>
        <w:t>
      салықтық түсімдер – 13 848 мың теңге;</w:t>
      </w:r>
    </w:p>
    <w:bookmarkEnd w:id="77"/>
    <w:bookmarkStart w:name="z124" w:id="78"/>
    <w:p>
      <w:pPr>
        <w:spacing w:after="0"/>
        <w:ind w:left="0"/>
        <w:jc w:val="both"/>
      </w:pPr>
      <w:r>
        <w:rPr>
          <w:rFonts w:ascii="Times New Roman"/>
          <w:b w:val="false"/>
          <w:i w:val="false"/>
          <w:color w:val="000000"/>
          <w:sz w:val="28"/>
        </w:rPr>
        <w:t>
      салықтық емес түсімдер – 250 мың теңге;</w:t>
      </w:r>
    </w:p>
    <w:bookmarkEnd w:id="78"/>
    <w:bookmarkStart w:name="z125"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126" w:id="80"/>
    <w:p>
      <w:pPr>
        <w:spacing w:after="0"/>
        <w:ind w:left="0"/>
        <w:jc w:val="both"/>
      </w:pPr>
      <w:r>
        <w:rPr>
          <w:rFonts w:ascii="Times New Roman"/>
          <w:b w:val="false"/>
          <w:i w:val="false"/>
          <w:color w:val="000000"/>
          <w:sz w:val="28"/>
        </w:rPr>
        <w:t xml:space="preserve">
      трансферттер түсімі – 161 876 мың теңге; </w:t>
      </w:r>
    </w:p>
    <w:bookmarkEnd w:id="80"/>
    <w:bookmarkStart w:name="z127" w:id="81"/>
    <w:p>
      <w:pPr>
        <w:spacing w:after="0"/>
        <w:ind w:left="0"/>
        <w:jc w:val="both"/>
      </w:pPr>
      <w:r>
        <w:rPr>
          <w:rFonts w:ascii="Times New Roman"/>
          <w:b w:val="false"/>
          <w:i w:val="false"/>
          <w:color w:val="000000"/>
          <w:sz w:val="28"/>
        </w:rPr>
        <w:t>
      2) шығындар – 178 149 мың теңге;</w:t>
      </w:r>
    </w:p>
    <w:bookmarkEnd w:id="81"/>
    <w:bookmarkStart w:name="z128"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129" w:id="83"/>
    <w:p>
      <w:pPr>
        <w:spacing w:after="0"/>
        <w:ind w:left="0"/>
        <w:jc w:val="both"/>
      </w:pPr>
      <w:r>
        <w:rPr>
          <w:rFonts w:ascii="Times New Roman"/>
          <w:b w:val="false"/>
          <w:i w:val="false"/>
          <w:color w:val="000000"/>
          <w:sz w:val="28"/>
        </w:rPr>
        <w:t>
      бюджеттік кредиттер – 0 мың теңге;</w:t>
      </w:r>
    </w:p>
    <w:bookmarkEnd w:id="83"/>
    <w:bookmarkStart w:name="z130"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131" w:id="8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85"/>
    <w:bookmarkStart w:name="z132" w:id="86"/>
    <w:p>
      <w:pPr>
        <w:spacing w:after="0"/>
        <w:ind w:left="0"/>
        <w:jc w:val="both"/>
      </w:pPr>
      <w:r>
        <w:rPr>
          <w:rFonts w:ascii="Times New Roman"/>
          <w:b w:val="false"/>
          <w:i w:val="false"/>
          <w:color w:val="000000"/>
          <w:sz w:val="28"/>
        </w:rPr>
        <w:t>
      қаржы активтерін сатып алу – 0 мың теңге;</w:t>
      </w:r>
    </w:p>
    <w:bookmarkEnd w:id="86"/>
    <w:bookmarkStart w:name="z133" w:id="8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87"/>
    <w:bookmarkStart w:name="z134" w:id="88"/>
    <w:p>
      <w:pPr>
        <w:spacing w:after="0"/>
        <w:ind w:left="0"/>
        <w:jc w:val="both"/>
      </w:pPr>
      <w:r>
        <w:rPr>
          <w:rFonts w:ascii="Times New Roman"/>
          <w:b w:val="false"/>
          <w:i w:val="false"/>
          <w:color w:val="000000"/>
          <w:sz w:val="28"/>
        </w:rPr>
        <w:t>
      5) бюджет тапшылығы (профициті) – - 2 175 мың теңге;</w:t>
      </w:r>
    </w:p>
    <w:bookmarkEnd w:id="88"/>
    <w:bookmarkStart w:name="z135" w:id="89"/>
    <w:p>
      <w:pPr>
        <w:spacing w:after="0"/>
        <w:ind w:left="0"/>
        <w:jc w:val="both"/>
      </w:pPr>
      <w:r>
        <w:rPr>
          <w:rFonts w:ascii="Times New Roman"/>
          <w:b w:val="false"/>
          <w:i w:val="false"/>
          <w:color w:val="000000"/>
          <w:sz w:val="28"/>
        </w:rPr>
        <w:t>
      6) бюджет тапшылығын қаржыландыру (профицитін пайдалану) – 2 175 мың теңге;</w:t>
      </w:r>
    </w:p>
    <w:bookmarkEnd w:id="89"/>
    <w:bookmarkStart w:name="z136" w:id="90"/>
    <w:p>
      <w:pPr>
        <w:spacing w:after="0"/>
        <w:ind w:left="0"/>
        <w:jc w:val="both"/>
      </w:pPr>
      <w:r>
        <w:rPr>
          <w:rFonts w:ascii="Times New Roman"/>
          <w:b w:val="false"/>
          <w:i w:val="false"/>
          <w:color w:val="000000"/>
          <w:sz w:val="28"/>
        </w:rPr>
        <w:t>
      қарыздар түсімі – 0 мың теңге;</w:t>
      </w:r>
    </w:p>
    <w:bookmarkEnd w:id="90"/>
    <w:bookmarkStart w:name="z137" w:id="91"/>
    <w:p>
      <w:pPr>
        <w:spacing w:after="0"/>
        <w:ind w:left="0"/>
        <w:jc w:val="both"/>
      </w:pPr>
      <w:r>
        <w:rPr>
          <w:rFonts w:ascii="Times New Roman"/>
          <w:b w:val="false"/>
          <w:i w:val="false"/>
          <w:color w:val="000000"/>
          <w:sz w:val="28"/>
        </w:rPr>
        <w:t>
      қарыздарды өтеу – 0 мың теңге;</w:t>
      </w:r>
    </w:p>
    <w:bookmarkEnd w:id="91"/>
    <w:bookmarkStart w:name="z138" w:id="92"/>
    <w:p>
      <w:pPr>
        <w:spacing w:after="0"/>
        <w:ind w:left="0"/>
        <w:jc w:val="both"/>
      </w:pPr>
      <w:r>
        <w:rPr>
          <w:rFonts w:ascii="Times New Roman"/>
          <w:b w:val="false"/>
          <w:i w:val="false"/>
          <w:color w:val="000000"/>
          <w:sz w:val="28"/>
        </w:rPr>
        <w:t>
      бюджет қаражатының пайдаланылатын қалдықтары – 2 175 мың теңге.</w:t>
      </w:r>
    </w:p>
    <w:bookmarkEnd w:id="92"/>
    <w:bookmarkStart w:name="z139" w:id="93"/>
    <w:p>
      <w:pPr>
        <w:spacing w:after="0"/>
        <w:ind w:left="0"/>
        <w:jc w:val="both"/>
      </w:pPr>
      <w:r>
        <w:rPr>
          <w:rFonts w:ascii="Times New Roman"/>
          <w:b w:val="false"/>
          <w:i w:val="false"/>
          <w:color w:val="000000"/>
          <w:sz w:val="28"/>
        </w:rPr>
        <w:t>
      1.6 Гродиково ауылдық округі бойынша:</w:t>
      </w:r>
    </w:p>
    <w:bookmarkEnd w:id="93"/>
    <w:bookmarkStart w:name="z140" w:id="94"/>
    <w:p>
      <w:pPr>
        <w:spacing w:after="0"/>
        <w:ind w:left="0"/>
        <w:jc w:val="both"/>
      </w:pPr>
      <w:r>
        <w:rPr>
          <w:rFonts w:ascii="Times New Roman"/>
          <w:b w:val="false"/>
          <w:i w:val="false"/>
          <w:color w:val="000000"/>
          <w:sz w:val="28"/>
        </w:rPr>
        <w:t>
      1) кірістер – 104 488 мың теңге;</w:t>
      </w:r>
    </w:p>
    <w:bookmarkEnd w:id="94"/>
    <w:bookmarkStart w:name="z141" w:id="95"/>
    <w:p>
      <w:pPr>
        <w:spacing w:after="0"/>
        <w:ind w:left="0"/>
        <w:jc w:val="both"/>
      </w:pPr>
      <w:r>
        <w:rPr>
          <w:rFonts w:ascii="Times New Roman"/>
          <w:b w:val="false"/>
          <w:i w:val="false"/>
          <w:color w:val="000000"/>
          <w:sz w:val="28"/>
        </w:rPr>
        <w:t>
      салықтық түсімдер – 10 142 мың теңге;</w:t>
      </w:r>
    </w:p>
    <w:bookmarkEnd w:id="95"/>
    <w:bookmarkStart w:name="z142" w:id="96"/>
    <w:p>
      <w:pPr>
        <w:spacing w:after="0"/>
        <w:ind w:left="0"/>
        <w:jc w:val="both"/>
      </w:pPr>
      <w:r>
        <w:rPr>
          <w:rFonts w:ascii="Times New Roman"/>
          <w:b w:val="false"/>
          <w:i w:val="false"/>
          <w:color w:val="000000"/>
          <w:sz w:val="28"/>
        </w:rPr>
        <w:t>
      салықтық емес түсімдер – 455 мың теңге;</w:t>
      </w:r>
    </w:p>
    <w:bookmarkEnd w:id="96"/>
    <w:bookmarkStart w:name="z143"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44" w:id="98"/>
    <w:p>
      <w:pPr>
        <w:spacing w:after="0"/>
        <w:ind w:left="0"/>
        <w:jc w:val="both"/>
      </w:pPr>
      <w:r>
        <w:rPr>
          <w:rFonts w:ascii="Times New Roman"/>
          <w:b w:val="false"/>
          <w:i w:val="false"/>
          <w:color w:val="000000"/>
          <w:sz w:val="28"/>
        </w:rPr>
        <w:t xml:space="preserve">
      трансферттер түсімі – 93 891 мың теңге; </w:t>
      </w:r>
    </w:p>
    <w:bookmarkEnd w:id="98"/>
    <w:bookmarkStart w:name="z145" w:id="99"/>
    <w:p>
      <w:pPr>
        <w:spacing w:after="0"/>
        <w:ind w:left="0"/>
        <w:jc w:val="both"/>
      </w:pPr>
      <w:r>
        <w:rPr>
          <w:rFonts w:ascii="Times New Roman"/>
          <w:b w:val="false"/>
          <w:i w:val="false"/>
          <w:color w:val="000000"/>
          <w:sz w:val="28"/>
        </w:rPr>
        <w:t>
      2) шығындар – 107 835 мың теңге;</w:t>
      </w:r>
    </w:p>
    <w:bookmarkEnd w:id="99"/>
    <w:bookmarkStart w:name="z146"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47" w:id="101"/>
    <w:p>
      <w:pPr>
        <w:spacing w:after="0"/>
        <w:ind w:left="0"/>
        <w:jc w:val="both"/>
      </w:pPr>
      <w:r>
        <w:rPr>
          <w:rFonts w:ascii="Times New Roman"/>
          <w:b w:val="false"/>
          <w:i w:val="false"/>
          <w:color w:val="000000"/>
          <w:sz w:val="28"/>
        </w:rPr>
        <w:t>
      бюджеттік кредиттер – 0 мың теңге;</w:t>
      </w:r>
    </w:p>
    <w:bookmarkEnd w:id="101"/>
    <w:bookmarkStart w:name="z148"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49" w:id="10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03"/>
    <w:bookmarkStart w:name="z150"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51"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52" w:id="106"/>
    <w:p>
      <w:pPr>
        <w:spacing w:after="0"/>
        <w:ind w:left="0"/>
        <w:jc w:val="both"/>
      </w:pPr>
      <w:r>
        <w:rPr>
          <w:rFonts w:ascii="Times New Roman"/>
          <w:b w:val="false"/>
          <w:i w:val="false"/>
          <w:color w:val="000000"/>
          <w:sz w:val="28"/>
        </w:rPr>
        <w:t>
      5) бюджет тапшылығы (профициті) – - 3 347 мың теңге;</w:t>
      </w:r>
    </w:p>
    <w:bookmarkEnd w:id="106"/>
    <w:bookmarkStart w:name="z153" w:id="107"/>
    <w:p>
      <w:pPr>
        <w:spacing w:after="0"/>
        <w:ind w:left="0"/>
        <w:jc w:val="both"/>
      </w:pPr>
      <w:r>
        <w:rPr>
          <w:rFonts w:ascii="Times New Roman"/>
          <w:b w:val="false"/>
          <w:i w:val="false"/>
          <w:color w:val="000000"/>
          <w:sz w:val="28"/>
        </w:rPr>
        <w:t>
      6) бюджет тапшылығын қаржыландыру (профицитін пайдалану) – 3 347 мың теңге;</w:t>
      </w:r>
    </w:p>
    <w:bookmarkEnd w:id="107"/>
    <w:bookmarkStart w:name="z154" w:id="108"/>
    <w:p>
      <w:pPr>
        <w:spacing w:after="0"/>
        <w:ind w:left="0"/>
        <w:jc w:val="both"/>
      </w:pPr>
      <w:r>
        <w:rPr>
          <w:rFonts w:ascii="Times New Roman"/>
          <w:b w:val="false"/>
          <w:i w:val="false"/>
          <w:color w:val="000000"/>
          <w:sz w:val="28"/>
        </w:rPr>
        <w:t>
      қарыздар түсімі – 0 мың теңге;</w:t>
      </w:r>
    </w:p>
    <w:bookmarkEnd w:id="108"/>
    <w:bookmarkStart w:name="z155" w:id="109"/>
    <w:p>
      <w:pPr>
        <w:spacing w:after="0"/>
        <w:ind w:left="0"/>
        <w:jc w:val="both"/>
      </w:pPr>
      <w:r>
        <w:rPr>
          <w:rFonts w:ascii="Times New Roman"/>
          <w:b w:val="false"/>
          <w:i w:val="false"/>
          <w:color w:val="000000"/>
          <w:sz w:val="28"/>
        </w:rPr>
        <w:t>
      қарыздарды өтеу – 0 мың теңге;</w:t>
      </w:r>
    </w:p>
    <w:bookmarkEnd w:id="109"/>
    <w:bookmarkStart w:name="z156" w:id="110"/>
    <w:p>
      <w:pPr>
        <w:spacing w:after="0"/>
        <w:ind w:left="0"/>
        <w:jc w:val="both"/>
      </w:pPr>
      <w:r>
        <w:rPr>
          <w:rFonts w:ascii="Times New Roman"/>
          <w:b w:val="false"/>
          <w:i w:val="false"/>
          <w:color w:val="000000"/>
          <w:sz w:val="28"/>
        </w:rPr>
        <w:t>
      бюджет қаражатының пайдаланылатын қалдықтары – 3 347 мың теңге.</w:t>
      </w:r>
    </w:p>
    <w:bookmarkEnd w:id="110"/>
    <w:bookmarkStart w:name="z157" w:id="111"/>
    <w:p>
      <w:pPr>
        <w:spacing w:after="0"/>
        <w:ind w:left="0"/>
        <w:jc w:val="both"/>
      </w:pPr>
      <w:r>
        <w:rPr>
          <w:rFonts w:ascii="Times New Roman"/>
          <w:b w:val="false"/>
          <w:i w:val="false"/>
          <w:color w:val="000000"/>
          <w:sz w:val="28"/>
        </w:rPr>
        <w:t>
      1.7 Жамбыл ауылдық округі бойынша:</w:t>
      </w:r>
    </w:p>
    <w:bookmarkEnd w:id="111"/>
    <w:bookmarkStart w:name="z158" w:id="112"/>
    <w:p>
      <w:pPr>
        <w:spacing w:after="0"/>
        <w:ind w:left="0"/>
        <w:jc w:val="both"/>
      </w:pPr>
      <w:r>
        <w:rPr>
          <w:rFonts w:ascii="Times New Roman"/>
          <w:b w:val="false"/>
          <w:i w:val="false"/>
          <w:color w:val="000000"/>
          <w:sz w:val="28"/>
        </w:rPr>
        <w:t>
      1) кірістер – 165 544 мың теңге;</w:t>
      </w:r>
    </w:p>
    <w:bookmarkEnd w:id="112"/>
    <w:bookmarkStart w:name="z159" w:id="113"/>
    <w:p>
      <w:pPr>
        <w:spacing w:after="0"/>
        <w:ind w:left="0"/>
        <w:jc w:val="both"/>
      </w:pPr>
      <w:r>
        <w:rPr>
          <w:rFonts w:ascii="Times New Roman"/>
          <w:b w:val="false"/>
          <w:i w:val="false"/>
          <w:color w:val="000000"/>
          <w:sz w:val="28"/>
        </w:rPr>
        <w:t>
      салықтық түсімдер – 14 568 мың теңге;</w:t>
      </w:r>
    </w:p>
    <w:bookmarkEnd w:id="113"/>
    <w:bookmarkStart w:name="z160" w:id="114"/>
    <w:p>
      <w:pPr>
        <w:spacing w:after="0"/>
        <w:ind w:left="0"/>
        <w:jc w:val="both"/>
      </w:pPr>
      <w:r>
        <w:rPr>
          <w:rFonts w:ascii="Times New Roman"/>
          <w:b w:val="false"/>
          <w:i w:val="false"/>
          <w:color w:val="000000"/>
          <w:sz w:val="28"/>
        </w:rPr>
        <w:t>
      салықтық емес түсімдер – 0 мың теңге;</w:t>
      </w:r>
    </w:p>
    <w:bookmarkEnd w:id="114"/>
    <w:bookmarkStart w:name="z161"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62" w:id="116"/>
    <w:p>
      <w:pPr>
        <w:spacing w:after="0"/>
        <w:ind w:left="0"/>
        <w:jc w:val="both"/>
      </w:pPr>
      <w:r>
        <w:rPr>
          <w:rFonts w:ascii="Times New Roman"/>
          <w:b w:val="false"/>
          <w:i w:val="false"/>
          <w:color w:val="000000"/>
          <w:sz w:val="28"/>
        </w:rPr>
        <w:t xml:space="preserve">
      трансферттер түсімі – 150 976 мың теңге; </w:t>
      </w:r>
    </w:p>
    <w:bookmarkEnd w:id="116"/>
    <w:bookmarkStart w:name="z163" w:id="117"/>
    <w:p>
      <w:pPr>
        <w:spacing w:after="0"/>
        <w:ind w:left="0"/>
        <w:jc w:val="both"/>
      </w:pPr>
      <w:r>
        <w:rPr>
          <w:rFonts w:ascii="Times New Roman"/>
          <w:b w:val="false"/>
          <w:i w:val="false"/>
          <w:color w:val="000000"/>
          <w:sz w:val="28"/>
        </w:rPr>
        <w:t>
      2) шығындар – 167 908 мың теңге;</w:t>
      </w:r>
    </w:p>
    <w:bookmarkEnd w:id="117"/>
    <w:bookmarkStart w:name="z164"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65" w:id="119"/>
    <w:p>
      <w:pPr>
        <w:spacing w:after="0"/>
        <w:ind w:left="0"/>
        <w:jc w:val="both"/>
      </w:pPr>
      <w:r>
        <w:rPr>
          <w:rFonts w:ascii="Times New Roman"/>
          <w:b w:val="false"/>
          <w:i w:val="false"/>
          <w:color w:val="000000"/>
          <w:sz w:val="28"/>
        </w:rPr>
        <w:t>
      бюджеттік кредиттер – 0 мың теңге;</w:t>
      </w:r>
    </w:p>
    <w:bookmarkEnd w:id="119"/>
    <w:bookmarkStart w:name="z166"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67" w:id="12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1"/>
    <w:bookmarkStart w:name="z168"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69" w:id="12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3"/>
    <w:bookmarkStart w:name="z170" w:id="124"/>
    <w:p>
      <w:pPr>
        <w:spacing w:after="0"/>
        <w:ind w:left="0"/>
        <w:jc w:val="both"/>
      </w:pPr>
      <w:r>
        <w:rPr>
          <w:rFonts w:ascii="Times New Roman"/>
          <w:b w:val="false"/>
          <w:i w:val="false"/>
          <w:color w:val="000000"/>
          <w:sz w:val="28"/>
        </w:rPr>
        <w:t>
      5) бюджет тапшылығы (профициті) – - 2 364 мың теңге;</w:t>
      </w:r>
    </w:p>
    <w:bookmarkEnd w:id="124"/>
    <w:bookmarkStart w:name="z171" w:id="125"/>
    <w:p>
      <w:pPr>
        <w:spacing w:after="0"/>
        <w:ind w:left="0"/>
        <w:jc w:val="both"/>
      </w:pPr>
      <w:r>
        <w:rPr>
          <w:rFonts w:ascii="Times New Roman"/>
          <w:b w:val="false"/>
          <w:i w:val="false"/>
          <w:color w:val="000000"/>
          <w:sz w:val="28"/>
        </w:rPr>
        <w:t>
      6) бюджет тапшылығын қаржыландыру (профицитін пайдалану) – 2 364 мың теңге;</w:t>
      </w:r>
    </w:p>
    <w:bookmarkEnd w:id="125"/>
    <w:bookmarkStart w:name="z172" w:id="126"/>
    <w:p>
      <w:pPr>
        <w:spacing w:after="0"/>
        <w:ind w:left="0"/>
        <w:jc w:val="both"/>
      </w:pPr>
      <w:r>
        <w:rPr>
          <w:rFonts w:ascii="Times New Roman"/>
          <w:b w:val="false"/>
          <w:i w:val="false"/>
          <w:color w:val="000000"/>
          <w:sz w:val="28"/>
        </w:rPr>
        <w:t>
      қарыздар түсімі – 0 мың теңге;</w:t>
      </w:r>
    </w:p>
    <w:bookmarkEnd w:id="126"/>
    <w:bookmarkStart w:name="z173" w:id="127"/>
    <w:p>
      <w:pPr>
        <w:spacing w:after="0"/>
        <w:ind w:left="0"/>
        <w:jc w:val="both"/>
      </w:pPr>
      <w:r>
        <w:rPr>
          <w:rFonts w:ascii="Times New Roman"/>
          <w:b w:val="false"/>
          <w:i w:val="false"/>
          <w:color w:val="000000"/>
          <w:sz w:val="28"/>
        </w:rPr>
        <w:t>
      қарыздарды өтеу – 0 мың теңге;</w:t>
      </w:r>
    </w:p>
    <w:bookmarkEnd w:id="127"/>
    <w:bookmarkStart w:name="z174" w:id="128"/>
    <w:p>
      <w:pPr>
        <w:spacing w:after="0"/>
        <w:ind w:left="0"/>
        <w:jc w:val="both"/>
      </w:pPr>
      <w:r>
        <w:rPr>
          <w:rFonts w:ascii="Times New Roman"/>
          <w:b w:val="false"/>
          <w:i w:val="false"/>
          <w:color w:val="000000"/>
          <w:sz w:val="28"/>
        </w:rPr>
        <w:t>
      бюджет қаражатының пайдаланылатын қалдықтары – 2 364 мың теңге.</w:t>
      </w:r>
    </w:p>
    <w:bookmarkEnd w:id="128"/>
    <w:bookmarkStart w:name="z175" w:id="129"/>
    <w:p>
      <w:pPr>
        <w:spacing w:after="0"/>
        <w:ind w:left="0"/>
        <w:jc w:val="both"/>
      </w:pPr>
      <w:r>
        <w:rPr>
          <w:rFonts w:ascii="Times New Roman"/>
          <w:b w:val="false"/>
          <w:i w:val="false"/>
          <w:color w:val="000000"/>
          <w:sz w:val="28"/>
        </w:rPr>
        <w:t>
      1.8 Қарой ауылдық округі бойынша:</w:t>
      </w:r>
    </w:p>
    <w:bookmarkEnd w:id="129"/>
    <w:bookmarkStart w:name="z176" w:id="130"/>
    <w:p>
      <w:pPr>
        <w:spacing w:after="0"/>
        <w:ind w:left="0"/>
        <w:jc w:val="both"/>
      </w:pPr>
      <w:r>
        <w:rPr>
          <w:rFonts w:ascii="Times New Roman"/>
          <w:b w:val="false"/>
          <w:i w:val="false"/>
          <w:color w:val="000000"/>
          <w:sz w:val="28"/>
        </w:rPr>
        <w:t>
      1) кірістер – 58 376 мың теңге;</w:t>
      </w:r>
    </w:p>
    <w:bookmarkEnd w:id="130"/>
    <w:bookmarkStart w:name="z177" w:id="131"/>
    <w:p>
      <w:pPr>
        <w:spacing w:after="0"/>
        <w:ind w:left="0"/>
        <w:jc w:val="both"/>
      </w:pPr>
      <w:r>
        <w:rPr>
          <w:rFonts w:ascii="Times New Roman"/>
          <w:b w:val="false"/>
          <w:i w:val="false"/>
          <w:color w:val="000000"/>
          <w:sz w:val="28"/>
        </w:rPr>
        <w:t>
      салықтық түсімдер – 9 336 мың теңге;</w:t>
      </w:r>
    </w:p>
    <w:bookmarkEnd w:id="131"/>
    <w:bookmarkStart w:name="z178" w:id="132"/>
    <w:p>
      <w:pPr>
        <w:spacing w:after="0"/>
        <w:ind w:left="0"/>
        <w:jc w:val="both"/>
      </w:pPr>
      <w:r>
        <w:rPr>
          <w:rFonts w:ascii="Times New Roman"/>
          <w:b w:val="false"/>
          <w:i w:val="false"/>
          <w:color w:val="000000"/>
          <w:sz w:val="28"/>
        </w:rPr>
        <w:t>
      салықтық емес түсімдер – 0 мың теңге;</w:t>
      </w:r>
    </w:p>
    <w:bookmarkEnd w:id="132"/>
    <w:bookmarkStart w:name="z179"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80" w:id="134"/>
    <w:p>
      <w:pPr>
        <w:spacing w:after="0"/>
        <w:ind w:left="0"/>
        <w:jc w:val="both"/>
      </w:pPr>
      <w:r>
        <w:rPr>
          <w:rFonts w:ascii="Times New Roman"/>
          <w:b w:val="false"/>
          <w:i w:val="false"/>
          <w:color w:val="000000"/>
          <w:sz w:val="28"/>
        </w:rPr>
        <w:t xml:space="preserve">
      трансферттер түсімі – 49 040 мың теңге; </w:t>
      </w:r>
    </w:p>
    <w:bookmarkEnd w:id="134"/>
    <w:bookmarkStart w:name="z181" w:id="135"/>
    <w:p>
      <w:pPr>
        <w:spacing w:after="0"/>
        <w:ind w:left="0"/>
        <w:jc w:val="both"/>
      </w:pPr>
      <w:r>
        <w:rPr>
          <w:rFonts w:ascii="Times New Roman"/>
          <w:b w:val="false"/>
          <w:i w:val="false"/>
          <w:color w:val="000000"/>
          <w:sz w:val="28"/>
        </w:rPr>
        <w:t>
      2) шығындар – 59 968 мың теңге;</w:t>
      </w:r>
    </w:p>
    <w:bookmarkEnd w:id="135"/>
    <w:bookmarkStart w:name="z182"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83" w:id="137"/>
    <w:p>
      <w:pPr>
        <w:spacing w:after="0"/>
        <w:ind w:left="0"/>
        <w:jc w:val="both"/>
      </w:pPr>
      <w:r>
        <w:rPr>
          <w:rFonts w:ascii="Times New Roman"/>
          <w:b w:val="false"/>
          <w:i w:val="false"/>
          <w:color w:val="000000"/>
          <w:sz w:val="28"/>
        </w:rPr>
        <w:t>
      бюджеттік кредиттер – 0 мың теңге;</w:t>
      </w:r>
    </w:p>
    <w:bookmarkEnd w:id="137"/>
    <w:bookmarkStart w:name="z184"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85" w:id="13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39"/>
    <w:bookmarkStart w:name="z186"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87" w:id="14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1"/>
    <w:bookmarkStart w:name="z188" w:id="142"/>
    <w:p>
      <w:pPr>
        <w:spacing w:after="0"/>
        <w:ind w:left="0"/>
        <w:jc w:val="both"/>
      </w:pPr>
      <w:r>
        <w:rPr>
          <w:rFonts w:ascii="Times New Roman"/>
          <w:b w:val="false"/>
          <w:i w:val="false"/>
          <w:color w:val="000000"/>
          <w:sz w:val="28"/>
        </w:rPr>
        <w:t>
      5) бюджет тапшылығы (профициті) – - 1 592 мың теңге;</w:t>
      </w:r>
    </w:p>
    <w:bookmarkEnd w:id="142"/>
    <w:bookmarkStart w:name="z189" w:id="143"/>
    <w:p>
      <w:pPr>
        <w:spacing w:after="0"/>
        <w:ind w:left="0"/>
        <w:jc w:val="both"/>
      </w:pPr>
      <w:r>
        <w:rPr>
          <w:rFonts w:ascii="Times New Roman"/>
          <w:b w:val="false"/>
          <w:i w:val="false"/>
          <w:color w:val="000000"/>
          <w:sz w:val="28"/>
        </w:rPr>
        <w:t>
      6) бюджет тапшылығын қаржыландыру (профицитін пайдалану) – 1 592 мың теңге;</w:t>
      </w:r>
    </w:p>
    <w:bookmarkEnd w:id="143"/>
    <w:bookmarkStart w:name="z190" w:id="144"/>
    <w:p>
      <w:pPr>
        <w:spacing w:after="0"/>
        <w:ind w:left="0"/>
        <w:jc w:val="both"/>
      </w:pPr>
      <w:r>
        <w:rPr>
          <w:rFonts w:ascii="Times New Roman"/>
          <w:b w:val="false"/>
          <w:i w:val="false"/>
          <w:color w:val="000000"/>
          <w:sz w:val="28"/>
        </w:rPr>
        <w:t>
      қарыздар түсімі – 0 мың теңге;</w:t>
      </w:r>
    </w:p>
    <w:bookmarkEnd w:id="144"/>
    <w:bookmarkStart w:name="z191" w:id="145"/>
    <w:p>
      <w:pPr>
        <w:spacing w:after="0"/>
        <w:ind w:left="0"/>
        <w:jc w:val="both"/>
      </w:pPr>
      <w:r>
        <w:rPr>
          <w:rFonts w:ascii="Times New Roman"/>
          <w:b w:val="false"/>
          <w:i w:val="false"/>
          <w:color w:val="000000"/>
          <w:sz w:val="28"/>
        </w:rPr>
        <w:t>
      қарыздарды өтеу – 0 мың теңге;</w:t>
      </w:r>
    </w:p>
    <w:bookmarkEnd w:id="145"/>
    <w:bookmarkStart w:name="z192" w:id="146"/>
    <w:p>
      <w:pPr>
        <w:spacing w:after="0"/>
        <w:ind w:left="0"/>
        <w:jc w:val="both"/>
      </w:pPr>
      <w:r>
        <w:rPr>
          <w:rFonts w:ascii="Times New Roman"/>
          <w:b w:val="false"/>
          <w:i w:val="false"/>
          <w:color w:val="000000"/>
          <w:sz w:val="28"/>
        </w:rPr>
        <w:t>
      бюджет қаражатының пайдаланылатын қалдықтары – 1 592 мың теңге.</w:t>
      </w:r>
    </w:p>
    <w:bookmarkEnd w:id="146"/>
    <w:bookmarkStart w:name="z193" w:id="147"/>
    <w:p>
      <w:pPr>
        <w:spacing w:after="0"/>
        <w:ind w:left="0"/>
        <w:jc w:val="both"/>
      </w:pPr>
      <w:r>
        <w:rPr>
          <w:rFonts w:ascii="Times New Roman"/>
          <w:b w:val="false"/>
          <w:i w:val="false"/>
          <w:color w:val="000000"/>
          <w:sz w:val="28"/>
        </w:rPr>
        <w:t>
      1.9 Қызылқайнар ауылдық округі бойынша:</w:t>
      </w:r>
    </w:p>
    <w:bookmarkEnd w:id="147"/>
    <w:bookmarkStart w:name="z194" w:id="148"/>
    <w:p>
      <w:pPr>
        <w:spacing w:after="0"/>
        <w:ind w:left="0"/>
        <w:jc w:val="both"/>
      </w:pPr>
      <w:r>
        <w:rPr>
          <w:rFonts w:ascii="Times New Roman"/>
          <w:b w:val="false"/>
          <w:i w:val="false"/>
          <w:color w:val="000000"/>
          <w:sz w:val="28"/>
        </w:rPr>
        <w:t>
      1) кірістер – 155 281 мың теңге;</w:t>
      </w:r>
    </w:p>
    <w:bookmarkEnd w:id="148"/>
    <w:bookmarkStart w:name="z195" w:id="149"/>
    <w:p>
      <w:pPr>
        <w:spacing w:after="0"/>
        <w:ind w:left="0"/>
        <w:jc w:val="both"/>
      </w:pPr>
      <w:r>
        <w:rPr>
          <w:rFonts w:ascii="Times New Roman"/>
          <w:b w:val="false"/>
          <w:i w:val="false"/>
          <w:color w:val="000000"/>
          <w:sz w:val="28"/>
        </w:rPr>
        <w:t>
      салықтық түсімдер – 7 776 мың теңге;</w:t>
      </w:r>
    </w:p>
    <w:bookmarkEnd w:id="149"/>
    <w:bookmarkStart w:name="z196" w:id="150"/>
    <w:p>
      <w:pPr>
        <w:spacing w:after="0"/>
        <w:ind w:left="0"/>
        <w:jc w:val="both"/>
      </w:pPr>
      <w:r>
        <w:rPr>
          <w:rFonts w:ascii="Times New Roman"/>
          <w:b w:val="false"/>
          <w:i w:val="false"/>
          <w:color w:val="000000"/>
          <w:sz w:val="28"/>
        </w:rPr>
        <w:t>
      салықтық емес түсімдер – 250 мың теңге;</w:t>
      </w:r>
    </w:p>
    <w:bookmarkEnd w:id="150"/>
    <w:bookmarkStart w:name="z197"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98" w:id="152"/>
    <w:p>
      <w:pPr>
        <w:spacing w:after="0"/>
        <w:ind w:left="0"/>
        <w:jc w:val="both"/>
      </w:pPr>
      <w:r>
        <w:rPr>
          <w:rFonts w:ascii="Times New Roman"/>
          <w:b w:val="false"/>
          <w:i w:val="false"/>
          <w:color w:val="000000"/>
          <w:sz w:val="28"/>
        </w:rPr>
        <w:t xml:space="preserve">
      трансферттер түсімі – 147 255 мың теңге; </w:t>
      </w:r>
    </w:p>
    <w:bookmarkEnd w:id="152"/>
    <w:bookmarkStart w:name="z199" w:id="153"/>
    <w:p>
      <w:pPr>
        <w:spacing w:after="0"/>
        <w:ind w:left="0"/>
        <w:jc w:val="both"/>
      </w:pPr>
      <w:r>
        <w:rPr>
          <w:rFonts w:ascii="Times New Roman"/>
          <w:b w:val="false"/>
          <w:i w:val="false"/>
          <w:color w:val="000000"/>
          <w:sz w:val="28"/>
        </w:rPr>
        <w:t>
      2) шығындар – 155 986 мың теңге;</w:t>
      </w:r>
    </w:p>
    <w:bookmarkEnd w:id="153"/>
    <w:bookmarkStart w:name="z200" w:id="154"/>
    <w:p>
      <w:pPr>
        <w:spacing w:after="0"/>
        <w:ind w:left="0"/>
        <w:jc w:val="both"/>
      </w:pPr>
      <w:r>
        <w:rPr>
          <w:rFonts w:ascii="Times New Roman"/>
          <w:b w:val="false"/>
          <w:i w:val="false"/>
          <w:color w:val="000000"/>
          <w:sz w:val="28"/>
        </w:rPr>
        <w:t>
      3) таза бюджеттік кредиттеу – 0 мың теңге;</w:t>
      </w:r>
    </w:p>
    <w:bookmarkEnd w:id="154"/>
    <w:bookmarkStart w:name="z201" w:id="155"/>
    <w:p>
      <w:pPr>
        <w:spacing w:after="0"/>
        <w:ind w:left="0"/>
        <w:jc w:val="both"/>
      </w:pPr>
      <w:r>
        <w:rPr>
          <w:rFonts w:ascii="Times New Roman"/>
          <w:b w:val="false"/>
          <w:i w:val="false"/>
          <w:color w:val="000000"/>
          <w:sz w:val="28"/>
        </w:rPr>
        <w:t>
      бюджеттік кредиттер – 0 мың теңге;</w:t>
      </w:r>
    </w:p>
    <w:bookmarkEnd w:id="155"/>
    <w:bookmarkStart w:name="z202"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203" w:id="15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57"/>
    <w:bookmarkStart w:name="z204"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205" w:id="15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9"/>
    <w:bookmarkStart w:name="z206" w:id="160"/>
    <w:p>
      <w:pPr>
        <w:spacing w:after="0"/>
        <w:ind w:left="0"/>
        <w:jc w:val="both"/>
      </w:pPr>
      <w:r>
        <w:rPr>
          <w:rFonts w:ascii="Times New Roman"/>
          <w:b w:val="false"/>
          <w:i w:val="false"/>
          <w:color w:val="000000"/>
          <w:sz w:val="28"/>
        </w:rPr>
        <w:t>
      5) бюджет тапшылығы (профициті) – - 705 мың теңге;</w:t>
      </w:r>
    </w:p>
    <w:bookmarkEnd w:id="160"/>
    <w:bookmarkStart w:name="z207" w:id="161"/>
    <w:p>
      <w:pPr>
        <w:spacing w:after="0"/>
        <w:ind w:left="0"/>
        <w:jc w:val="both"/>
      </w:pPr>
      <w:r>
        <w:rPr>
          <w:rFonts w:ascii="Times New Roman"/>
          <w:b w:val="false"/>
          <w:i w:val="false"/>
          <w:color w:val="000000"/>
          <w:sz w:val="28"/>
        </w:rPr>
        <w:t>
      6) бюджет тапшылығын қаржыландыру (профицитін пайдалану) – 705 мың теңге;</w:t>
      </w:r>
    </w:p>
    <w:bookmarkEnd w:id="161"/>
    <w:bookmarkStart w:name="z208" w:id="162"/>
    <w:p>
      <w:pPr>
        <w:spacing w:after="0"/>
        <w:ind w:left="0"/>
        <w:jc w:val="both"/>
      </w:pPr>
      <w:r>
        <w:rPr>
          <w:rFonts w:ascii="Times New Roman"/>
          <w:b w:val="false"/>
          <w:i w:val="false"/>
          <w:color w:val="000000"/>
          <w:sz w:val="28"/>
        </w:rPr>
        <w:t>
      қарыздар түсімі – 0 мың теңге;</w:t>
      </w:r>
    </w:p>
    <w:bookmarkEnd w:id="162"/>
    <w:bookmarkStart w:name="z209" w:id="163"/>
    <w:p>
      <w:pPr>
        <w:spacing w:after="0"/>
        <w:ind w:left="0"/>
        <w:jc w:val="both"/>
      </w:pPr>
      <w:r>
        <w:rPr>
          <w:rFonts w:ascii="Times New Roman"/>
          <w:b w:val="false"/>
          <w:i w:val="false"/>
          <w:color w:val="000000"/>
          <w:sz w:val="28"/>
        </w:rPr>
        <w:t>
      қарыздарды өтеу – 0 мың теңге;</w:t>
      </w:r>
    </w:p>
    <w:bookmarkEnd w:id="163"/>
    <w:bookmarkStart w:name="z210" w:id="164"/>
    <w:p>
      <w:pPr>
        <w:spacing w:after="0"/>
        <w:ind w:left="0"/>
        <w:jc w:val="both"/>
      </w:pPr>
      <w:r>
        <w:rPr>
          <w:rFonts w:ascii="Times New Roman"/>
          <w:b w:val="false"/>
          <w:i w:val="false"/>
          <w:color w:val="000000"/>
          <w:sz w:val="28"/>
        </w:rPr>
        <w:t>
      бюджет қаражатының пайдаланылатын қалдықтары – 705 мың теңге.</w:t>
      </w:r>
    </w:p>
    <w:bookmarkEnd w:id="164"/>
    <w:bookmarkStart w:name="z211" w:id="165"/>
    <w:p>
      <w:pPr>
        <w:spacing w:after="0"/>
        <w:ind w:left="0"/>
        <w:jc w:val="both"/>
      </w:pPr>
      <w:r>
        <w:rPr>
          <w:rFonts w:ascii="Times New Roman"/>
          <w:b w:val="false"/>
          <w:i w:val="false"/>
          <w:color w:val="000000"/>
          <w:sz w:val="28"/>
        </w:rPr>
        <w:t>
      1.10 Қаратөбе ауылдық округі бойынша:</w:t>
      </w:r>
    </w:p>
    <w:bookmarkEnd w:id="165"/>
    <w:bookmarkStart w:name="z212" w:id="166"/>
    <w:p>
      <w:pPr>
        <w:spacing w:after="0"/>
        <w:ind w:left="0"/>
        <w:jc w:val="both"/>
      </w:pPr>
      <w:r>
        <w:rPr>
          <w:rFonts w:ascii="Times New Roman"/>
          <w:b w:val="false"/>
          <w:i w:val="false"/>
          <w:color w:val="000000"/>
          <w:sz w:val="28"/>
        </w:rPr>
        <w:t>
      1) кірістер – 162 200 мың теңге;</w:t>
      </w:r>
    </w:p>
    <w:bookmarkEnd w:id="166"/>
    <w:bookmarkStart w:name="z213" w:id="167"/>
    <w:p>
      <w:pPr>
        <w:spacing w:after="0"/>
        <w:ind w:left="0"/>
        <w:jc w:val="both"/>
      </w:pPr>
      <w:r>
        <w:rPr>
          <w:rFonts w:ascii="Times New Roman"/>
          <w:b w:val="false"/>
          <w:i w:val="false"/>
          <w:color w:val="000000"/>
          <w:sz w:val="28"/>
        </w:rPr>
        <w:t>
      салықтық түсімдер – 54 911 мың теңге;</w:t>
      </w:r>
    </w:p>
    <w:bookmarkEnd w:id="167"/>
    <w:bookmarkStart w:name="z214" w:id="168"/>
    <w:p>
      <w:pPr>
        <w:spacing w:after="0"/>
        <w:ind w:left="0"/>
        <w:jc w:val="both"/>
      </w:pPr>
      <w:r>
        <w:rPr>
          <w:rFonts w:ascii="Times New Roman"/>
          <w:b w:val="false"/>
          <w:i w:val="false"/>
          <w:color w:val="000000"/>
          <w:sz w:val="28"/>
        </w:rPr>
        <w:t>
      салықтық емес түсімдер – 0 мың теңге;</w:t>
      </w:r>
    </w:p>
    <w:bookmarkEnd w:id="168"/>
    <w:bookmarkStart w:name="z215"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216" w:id="170"/>
    <w:p>
      <w:pPr>
        <w:spacing w:after="0"/>
        <w:ind w:left="0"/>
        <w:jc w:val="both"/>
      </w:pPr>
      <w:r>
        <w:rPr>
          <w:rFonts w:ascii="Times New Roman"/>
          <w:b w:val="false"/>
          <w:i w:val="false"/>
          <w:color w:val="000000"/>
          <w:sz w:val="28"/>
        </w:rPr>
        <w:t xml:space="preserve">
      трансферттер түсімі – 107 289 мың теңге; </w:t>
      </w:r>
    </w:p>
    <w:bookmarkEnd w:id="170"/>
    <w:bookmarkStart w:name="z217" w:id="171"/>
    <w:p>
      <w:pPr>
        <w:spacing w:after="0"/>
        <w:ind w:left="0"/>
        <w:jc w:val="both"/>
      </w:pPr>
      <w:r>
        <w:rPr>
          <w:rFonts w:ascii="Times New Roman"/>
          <w:b w:val="false"/>
          <w:i w:val="false"/>
          <w:color w:val="000000"/>
          <w:sz w:val="28"/>
        </w:rPr>
        <w:t>
      2) шығындар – 163 806 мың теңге;</w:t>
      </w:r>
    </w:p>
    <w:bookmarkEnd w:id="171"/>
    <w:bookmarkStart w:name="z218" w:id="172"/>
    <w:p>
      <w:pPr>
        <w:spacing w:after="0"/>
        <w:ind w:left="0"/>
        <w:jc w:val="both"/>
      </w:pPr>
      <w:r>
        <w:rPr>
          <w:rFonts w:ascii="Times New Roman"/>
          <w:b w:val="false"/>
          <w:i w:val="false"/>
          <w:color w:val="000000"/>
          <w:sz w:val="28"/>
        </w:rPr>
        <w:t>
      3) таза бюджеттік кредиттеу – 0 мың теңге;</w:t>
      </w:r>
    </w:p>
    <w:bookmarkEnd w:id="172"/>
    <w:bookmarkStart w:name="z219" w:id="173"/>
    <w:p>
      <w:pPr>
        <w:spacing w:after="0"/>
        <w:ind w:left="0"/>
        <w:jc w:val="both"/>
      </w:pPr>
      <w:r>
        <w:rPr>
          <w:rFonts w:ascii="Times New Roman"/>
          <w:b w:val="false"/>
          <w:i w:val="false"/>
          <w:color w:val="000000"/>
          <w:sz w:val="28"/>
        </w:rPr>
        <w:t>
      бюджеттік кредиттер – 0 мың теңге;</w:t>
      </w:r>
    </w:p>
    <w:bookmarkEnd w:id="173"/>
    <w:bookmarkStart w:name="z220"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221" w:id="17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75"/>
    <w:bookmarkStart w:name="z222"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223" w:id="17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77"/>
    <w:bookmarkStart w:name="z224" w:id="178"/>
    <w:p>
      <w:pPr>
        <w:spacing w:after="0"/>
        <w:ind w:left="0"/>
        <w:jc w:val="both"/>
      </w:pPr>
      <w:r>
        <w:rPr>
          <w:rFonts w:ascii="Times New Roman"/>
          <w:b w:val="false"/>
          <w:i w:val="false"/>
          <w:color w:val="000000"/>
          <w:sz w:val="28"/>
        </w:rPr>
        <w:t>
      5) бюджет тапшылығы (профициті) – - 1 606 мың теңге;</w:t>
      </w:r>
    </w:p>
    <w:bookmarkEnd w:id="178"/>
    <w:bookmarkStart w:name="z225" w:id="179"/>
    <w:p>
      <w:pPr>
        <w:spacing w:after="0"/>
        <w:ind w:left="0"/>
        <w:jc w:val="both"/>
      </w:pPr>
      <w:r>
        <w:rPr>
          <w:rFonts w:ascii="Times New Roman"/>
          <w:b w:val="false"/>
          <w:i w:val="false"/>
          <w:color w:val="000000"/>
          <w:sz w:val="28"/>
        </w:rPr>
        <w:t>
      6) бюджет тапшылығын қаржыландыру (профицитін пайдалану) – 1 606 мың теңге;</w:t>
      </w:r>
    </w:p>
    <w:bookmarkEnd w:id="179"/>
    <w:bookmarkStart w:name="z226" w:id="180"/>
    <w:p>
      <w:pPr>
        <w:spacing w:after="0"/>
        <w:ind w:left="0"/>
        <w:jc w:val="both"/>
      </w:pPr>
      <w:r>
        <w:rPr>
          <w:rFonts w:ascii="Times New Roman"/>
          <w:b w:val="false"/>
          <w:i w:val="false"/>
          <w:color w:val="000000"/>
          <w:sz w:val="28"/>
        </w:rPr>
        <w:t>
      қарыздар түсімі – 0 мың теңге;</w:t>
      </w:r>
    </w:p>
    <w:bookmarkEnd w:id="180"/>
    <w:bookmarkStart w:name="z227" w:id="181"/>
    <w:p>
      <w:pPr>
        <w:spacing w:after="0"/>
        <w:ind w:left="0"/>
        <w:jc w:val="both"/>
      </w:pPr>
      <w:r>
        <w:rPr>
          <w:rFonts w:ascii="Times New Roman"/>
          <w:b w:val="false"/>
          <w:i w:val="false"/>
          <w:color w:val="000000"/>
          <w:sz w:val="28"/>
        </w:rPr>
        <w:t>
      қарыздарды өтеу – 0 мың теңге;</w:t>
      </w:r>
    </w:p>
    <w:bookmarkEnd w:id="181"/>
    <w:bookmarkStart w:name="z228" w:id="182"/>
    <w:p>
      <w:pPr>
        <w:spacing w:after="0"/>
        <w:ind w:left="0"/>
        <w:jc w:val="both"/>
      </w:pPr>
      <w:r>
        <w:rPr>
          <w:rFonts w:ascii="Times New Roman"/>
          <w:b w:val="false"/>
          <w:i w:val="false"/>
          <w:color w:val="000000"/>
          <w:sz w:val="28"/>
        </w:rPr>
        <w:t>
      бюджет қаражатының пайдаланылатын қалдықтары – 1 606 мың теңге.</w:t>
      </w:r>
    </w:p>
    <w:bookmarkEnd w:id="182"/>
    <w:bookmarkStart w:name="z229" w:id="183"/>
    <w:p>
      <w:pPr>
        <w:spacing w:after="0"/>
        <w:ind w:left="0"/>
        <w:jc w:val="both"/>
      </w:pPr>
      <w:r>
        <w:rPr>
          <w:rFonts w:ascii="Times New Roman"/>
          <w:b w:val="false"/>
          <w:i w:val="false"/>
          <w:color w:val="000000"/>
          <w:sz w:val="28"/>
        </w:rPr>
        <w:t>
      1.11 Қаракемер ауылдық округі бойынша:</w:t>
      </w:r>
    </w:p>
    <w:bookmarkEnd w:id="183"/>
    <w:bookmarkStart w:name="z230" w:id="184"/>
    <w:p>
      <w:pPr>
        <w:spacing w:after="0"/>
        <w:ind w:left="0"/>
        <w:jc w:val="both"/>
      </w:pPr>
      <w:r>
        <w:rPr>
          <w:rFonts w:ascii="Times New Roman"/>
          <w:b w:val="false"/>
          <w:i w:val="false"/>
          <w:color w:val="000000"/>
          <w:sz w:val="28"/>
        </w:rPr>
        <w:t>
      1) кірістер – 105 674 мың теңге;</w:t>
      </w:r>
    </w:p>
    <w:bookmarkEnd w:id="184"/>
    <w:bookmarkStart w:name="z231" w:id="185"/>
    <w:p>
      <w:pPr>
        <w:spacing w:after="0"/>
        <w:ind w:left="0"/>
        <w:jc w:val="both"/>
      </w:pPr>
      <w:r>
        <w:rPr>
          <w:rFonts w:ascii="Times New Roman"/>
          <w:b w:val="false"/>
          <w:i w:val="false"/>
          <w:color w:val="000000"/>
          <w:sz w:val="28"/>
        </w:rPr>
        <w:t>
      салықтық түсімдер – 3 361 мың теңге;</w:t>
      </w:r>
    </w:p>
    <w:bookmarkEnd w:id="185"/>
    <w:bookmarkStart w:name="z232" w:id="186"/>
    <w:p>
      <w:pPr>
        <w:spacing w:after="0"/>
        <w:ind w:left="0"/>
        <w:jc w:val="both"/>
      </w:pPr>
      <w:r>
        <w:rPr>
          <w:rFonts w:ascii="Times New Roman"/>
          <w:b w:val="false"/>
          <w:i w:val="false"/>
          <w:color w:val="000000"/>
          <w:sz w:val="28"/>
        </w:rPr>
        <w:t>
      салықтық емес түсімдер – 0 мың теңге;</w:t>
      </w:r>
    </w:p>
    <w:bookmarkEnd w:id="186"/>
    <w:bookmarkStart w:name="z233"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234" w:id="188"/>
    <w:p>
      <w:pPr>
        <w:spacing w:after="0"/>
        <w:ind w:left="0"/>
        <w:jc w:val="both"/>
      </w:pPr>
      <w:r>
        <w:rPr>
          <w:rFonts w:ascii="Times New Roman"/>
          <w:b w:val="false"/>
          <w:i w:val="false"/>
          <w:color w:val="000000"/>
          <w:sz w:val="28"/>
        </w:rPr>
        <w:t xml:space="preserve">
      трансферттер түсімі – 102 313 мың теңге; </w:t>
      </w:r>
    </w:p>
    <w:bookmarkEnd w:id="188"/>
    <w:bookmarkStart w:name="z235" w:id="189"/>
    <w:p>
      <w:pPr>
        <w:spacing w:after="0"/>
        <w:ind w:left="0"/>
        <w:jc w:val="both"/>
      </w:pPr>
      <w:r>
        <w:rPr>
          <w:rFonts w:ascii="Times New Roman"/>
          <w:b w:val="false"/>
          <w:i w:val="false"/>
          <w:color w:val="000000"/>
          <w:sz w:val="28"/>
        </w:rPr>
        <w:t>
      2) шығындар – 105 986 мың теңге;</w:t>
      </w:r>
    </w:p>
    <w:bookmarkEnd w:id="189"/>
    <w:bookmarkStart w:name="z236"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237" w:id="191"/>
    <w:p>
      <w:pPr>
        <w:spacing w:after="0"/>
        <w:ind w:left="0"/>
        <w:jc w:val="both"/>
      </w:pPr>
      <w:r>
        <w:rPr>
          <w:rFonts w:ascii="Times New Roman"/>
          <w:b w:val="false"/>
          <w:i w:val="false"/>
          <w:color w:val="000000"/>
          <w:sz w:val="28"/>
        </w:rPr>
        <w:t>
      бюджеттік кредиттер – 0 мың теңге;</w:t>
      </w:r>
    </w:p>
    <w:bookmarkEnd w:id="191"/>
    <w:bookmarkStart w:name="z238"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39" w:id="19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93"/>
    <w:bookmarkStart w:name="z240"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41"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42" w:id="196"/>
    <w:p>
      <w:pPr>
        <w:spacing w:after="0"/>
        <w:ind w:left="0"/>
        <w:jc w:val="both"/>
      </w:pPr>
      <w:r>
        <w:rPr>
          <w:rFonts w:ascii="Times New Roman"/>
          <w:b w:val="false"/>
          <w:i w:val="false"/>
          <w:color w:val="000000"/>
          <w:sz w:val="28"/>
        </w:rPr>
        <w:t>
      5) бюджет тапшылығы (профициті) – - 312 мың теңге;</w:t>
      </w:r>
    </w:p>
    <w:bookmarkEnd w:id="196"/>
    <w:bookmarkStart w:name="z243" w:id="197"/>
    <w:p>
      <w:pPr>
        <w:spacing w:after="0"/>
        <w:ind w:left="0"/>
        <w:jc w:val="both"/>
      </w:pPr>
      <w:r>
        <w:rPr>
          <w:rFonts w:ascii="Times New Roman"/>
          <w:b w:val="false"/>
          <w:i w:val="false"/>
          <w:color w:val="000000"/>
          <w:sz w:val="28"/>
        </w:rPr>
        <w:t>
      6) бюджет тапшылығын қаржыландыру (профицитін пайдалану) – 312 мың теңге;</w:t>
      </w:r>
    </w:p>
    <w:bookmarkEnd w:id="197"/>
    <w:bookmarkStart w:name="z244" w:id="198"/>
    <w:p>
      <w:pPr>
        <w:spacing w:after="0"/>
        <w:ind w:left="0"/>
        <w:jc w:val="both"/>
      </w:pPr>
      <w:r>
        <w:rPr>
          <w:rFonts w:ascii="Times New Roman"/>
          <w:b w:val="false"/>
          <w:i w:val="false"/>
          <w:color w:val="000000"/>
          <w:sz w:val="28"/>
        </w:rPr>
        <w:t>
      қарыздар түсімі – 0 мың теңге;</w:t>
      </w:r>
    </w:p>
    <w:bookmarkEnd w:id="198"/>
    <w:bookmarkStart w:name="z245" w:id="199"/>
    <w:p>
      <w:pPr>
        <w:spacing w:after="0"/>
        <w:ind w:left="0"/>
        <w:jc w:val="both"/>
      </w:pPr>
      <w:r>
        <w:rPr>
          <w:rFonts w:ascii="Times New Roman"/>
          <w:b w:val="false"/>
          <w:i w:val="false"/>
          <w:color w:val="000000"/>
          <w:sz w:val="28"/>
        </w:rPr>
        <w:t>
      қарыздарды өтеу – 0 мың теңге;</w:t>
      </w:r>
    </w:p>
    <w:bookmarkEnd w:id="199"/>
    <w:bookmarkStart w:name="z246" w:id="200"/>
    <w:p>
      <w:pPr>
        <w:spacing w:after="0"/>
        <w:ind w:left="0"/>
        <w:jc w:val="both"/>
      </w:pPr>
      <w:r>
        <w:rPr>
          <w:rFonts w:ascii="Times New Roman"/>
          <w:b w:val="false"/>
          <w:i w:val="false"/>
          <w:color w:val="000000"/>
          <w:sz w:val="28"/>
        </w:rPr>
        <w:t>
      бюджет қаражатының пайдаланылатын қалдықтары – 312 мың теңге.</w:t>
      </w:r>
    </w:p>
    <w:bookmarkEnd w:id="200"/>
    <w:bookmarkStart w:name="z247" w:id="201"/>
    <w:p>
      <w:pPr>
        <w:spacing w:after="0"/>
        <w:ind w:left="0"/>
        <w:jc w:val="both"/>
      </w:pPr>
      <w:r>
        <w:rPr>
          <w:rFonts w:ascii="Times New Roman"/>
          <w:b w:val="false"/>
          <w:i w:val="false"/>
          <w:color w:val="000000"/>
          <w:sz w:val="28"/>
        </w:rPr>
        <w:t>
      1.12 Көлқайнар ауылдық округі бойынша:</w:t>
      </w:r>
    </w:p>
    <w:bookmarkEnd w:id="201"/>
    <w:bookmarkStart w:name="z248" w:id="202"/>
    <w:p>
      <w:pPr>
        <w:spacing w:after="0"/>
        <w:ind w:left="0"/>
        <w:jc w:val="both"/>
      </w:pPr>
      <w:r>
        <w:rPr>
          <w:rFonts w:ascii="Times New Roman"/>
          <w:b w:val="false"/>
          <w:i w:val="false"/>
          <w:color w:val="000000"/>
          <w:sz w:val="28"/>
        </w:rPr>
        <w:t>
      1) кірістер – 92 858 мың теңге;</w:t>
      </w:r>
    </w:p>
    <w:bookmarkEnd w:id="202"/>
    <w:bookmarkStart w:name="z249" w:id="203"/>
    <w:p>
      <w:pPr>
        <w:spacing w:after="0"/>
        <w:ind w:left="0"/>
        <w:jc w:val="both"/>
      </w:pPr>
      <w:r>
        <w:rPr>
          <w:rFonts w:ascii="Times New Roman"/>
          <w:b w:val="false"/>
          <w:i w:val="false"/>
          <w:color w:val="000000"/>
          <w:sz w:val="28"/>
        </w:rPr>
        <w:t>
      салықтық түсімдер – 4 832 мың теңге;</w:t>
      </w:r>
    </w:p>
    <w:bookmarkEnd w:id="203"/>
    <w:bookmarkStart w:name="z250" w:id="204"/>
    <w:p>
      <w:pPr>
        <w:spacing w:after="0"/>
        <w:ind w:left="0"/>
        <w:jc w:val="both"/>
      </w:pPr>
      <w:r>
        <w:rPr>
          <w:rFonts w:ascii="Times New Roman"/>
          <w:b w:val="false"/>
          <w:i w:val="false"/>
          <w:color w:val="000000"/>
          <w:sz w:val="28"/>
        </w:rPr>
        <w:t>
      салықтық емес түсімдер – 0 мың теңге;</w:t>
      </w:r>
    </w:p>
    <w:bookmarkEnd w:id="204"/>
    <w:bookmarkStart w:name="z251"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52" w:id="206"/>
    <w:p>
      <w:pPr>
        <w:spacing w:after="0"/>
        <w:ind w:left="0"/>
        <w:jc w:val="both"/>
      </w:pPr>
      <w:r>
        <w:rPr>
          <w:rFonts w:ascii="Times New Roman"/>
          <w:b w:val="false"/>
          <w:i w:val="false"/>
          <w:color w:val="000000"/>
          <w:sz w:val="28"/>
        </w:rPr>
        <w:t xml:space="preserve">
      трансферттер түсімі – 88 026 мың теңге; </w:t>
      </w:r>
    </w:p>
    <w:bookmarkEnd w:id="206"/>
    <w:bookmarkStart w:name="z253" w:id="207"/>
    <w:p>
      <w:pPr>
        <w:spacing w:after="0"/>
        <w:ind w:left="0"/>
        <w:jc w:val="both"/>
      </w:pPr>
      <w:r>
        <w:rPr>
          <w:rFonts w:ascii="Times New Roman"/>
          <w:b w:val="false"/>
          <w:i w:val="false"/>
          <w:color w:val="000000"/>
          <w:sz w:val="28"/>
        </w:rPr>
        <w:t>
      2) шығындар – 93 891 мың теңге;</w:t>
      </w:r>
    </w:p>
    <w:bookmarkEnd w:id="207"/>
    <w:bookmarkStart w:name="z254"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55" w:id="209"/>
    <w:p>
      <w:pPr>
        <w:spacing w:after="0"/>
        <w:ind w:left="0"/>
        <w:jc w:val="both"/>
      </w:pPr>
      <w:r>
        <w:rPr>
          <w:rFonts w:ascii="Times New Roman"/>
          <w:b w:val="false"/>
          <w:i w:val="false"/>
          <w:color w:val="000000"/>
          <w:sz w:val="28"/>
        </w:rPr>
        <w:t>
      бюджеттік кредиттер – 0 мың теңге;</w:t>
      </w:r>
    </w:p>
    <w:bookmarkEnd w:id="209"/>
    <w:bookmarkStart w:name="z256"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57" w:id="2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11"/>
    <w:bookmarkStart w:name="z258"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59" w:id="2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3"/>
    <w:bookmarkStart w:name="z260" w:id="214"/>
    <w:p>
      <w:pPr>
        <w:spacing w:after="0"/>
        <w:ind w:left="0"/>
        <w:jc w:val="both"/>
      </w:pPr>
      <w:r>
        <w:rPr>
          <w:rFonts w:ascii="Times New Roman"/>
          <w:b w:val="false"/>
          <w:i w:val="false"/>
          <w:color w:val="000000"/>
          <w:sz w:val="28"/>
        </w:rPr>
        <w:t>
      5) бюджет тапшылығы (профициті) – - 1 033 мың теңге;</w:t>
      </w:r>
    </w:p>
    <w:bookmarkEnd w:id="214"/>
    <w:bookmarkStart w:name="z261" w:id="215"/>
    <w:p>
      <w:pPr>
        <w:spacing w:after="0"/>
        <w:ind w:left="0"/>
        <w:jc w:val="both"/>
      </w:pPr>
      <w:r>
        <w:rPr>
          <w:rFonts w:ascii="Times New Roman"/>
          <w:b w:val="false"/>
          <w:i w:val="false"/>
          <w:color w:val="000000"/>
          <w:sz w:val="28"/>
        </w:rPr>
        <w:t>
      6) бюджет тапшылығын қаржыландыру (профицитін пайдалану) – 1 033 мың теңге;</w:t>
      </w:r>
    </w:p>
    <w:bookmarkEnd w:id="215"/>
    <w:bookmarkStart w:name="z262" w:id="216"/>
    <w:p>
      <w:pPr>
        <w:spacing w:after="0"/>
        <w:ind w:left="0"/>
        <w:jc w:val="both"/>
      </w:pPr>
      <w:r>
        <w:rPr>
          <w:rFonts w:ascii="Times New Roman"/>
          <w:b w:val="false"/>
          <w:i w:val="false"/>
          <w:color w:val="000000"/>
          <w:sz w:val="28"/>
        </w:rPr>
        <w:t>
      қарыздар түсімі – 0 мың теңге;</w:t>
      </w:r>
    </w:p>
    <w:bookmarkEnd w:id="216"/>
    <w:bookmarkStart w:name="z263" w:id="217"/>
    <w:p>
      <w:pPr>
        <w:spacing w:after="0"/>
        <w:ind w:left="0"/>
        <w:jc w:val="both"/>
      </w:pPr>
      <w:r>
        <w:rPr>
          <w:rFonts w:ascii="Times New Roman"/>
          <w:b w:val="false"/>
          <w:i w:val="false"/>
          <w:color w:val="000000"/>
          <w:sz w:val="28"/>
        </w:rPr>
        <w:t>
      қарыздарды өтеу – 0 мың теңге;</w:t>
      </w:r>
    </w:p>
    <w:bookmarkEnd w:id="217"/>
    <w:bookmarkStart w:name="z264" w:id="218"/>
    <w:p>
      <w:pPr>
        <w:spacing w:after="0"/>
        <w:ind w:left="0"/>
        <w:jc w:val="both"/>
      </w:pPr>
      <w:r>
        <w:rPr>
          <w:rFonts w:ascii="Times New Roman"/>
          <w:b w:val="false"/>
          <w:i w:val="false"/>
          <w:color w:val="000000"/>
          <w:sz w:val="28"/>
        </w:rPr>
        <w:t>
      бюджет қаражатының пайдаланылатын қалдықтары – 1 033 мың теңге.</w:t>
      </w:r>
    </w:p>
    <w:bookmarkEnd w:id="218"/>
    <w:bookmarkStart w:name="z265" w:id="219"/>
    <w:p>
      <w:pPr>
        <w:spacing w:after="0"/>
        <w:ind w:left="0"/>
        <w:jc w:val="both"/>
      </w:pPr>
      <w:r>
        <w:rPr>
          <w:rFonts w:ascii="Times New Roman"/>
          <w:b w:val="false"/>
          <w:i w:val="false"/>
          <w:color w:val="000000"/>
          <w:sz w:val="28"/>
        </w:rPr>
        <w:t>
      1.13 Өрнек ауылдық округі бойынша:</w:t>
      </w:r>
    </w:p>
    <w:bookmarkEnd w:id="219"/>
    <w:bookmarkStart w:name="z266" w:id="220"/>
    <w:p>
      <w:pPr>
        <w:spacing w:after="0"/>
        <w:ind w:left="0"/>
        <w:jc w:val="both"/>
      </w:pPr>
      <w:r>
        <w:rPr>
          <w:rFonts w:ascii="Times New Roman"/>
          <w:b w:val="false"/>
          <w:i w:val="false"/>
          <w:color w:val="000000"/>
          <w:sz w:val="28"/>
        </w:rPr>
        <w:t>
      1) кірістер – 105 445 мың теңге;</w:t>
      </w:r>
    </w:p>
    <w:bookmarkEnd w:id="220"/>
    <w:bookmarkStart w:name="z267" w:id="221"/>
    <w:p>
      <w:pPr>
        <w:spacing w:after="0"/>
        <w:ind w:left="0"/>
        <w:jc w:val="both"/>
      </w:pPr>
      <w:r>
        <w:rPr>
          <w:rFonts w:ascii="Times New Roman"/>
          <w:b w:val="false"/>
          <w:i w:val="false"/>
          <w:color w:val="000000"/>
          <w:sz w:val="28"/>
        </w:rPr>
        <w:t>
      салықтық түсімдер – 3 583 мың теңге;</w:t>
      </w:r>
    </w:p>
    <w:bookmarkEnd w:id="221"/>
    <w:bookmarkStart w:name="z268" w:id="222"/>
    <w:p>
      <w:pPr>
        <w:spacing w:after="0"/>
        <w:ind w:left="0"/>
        <w:jc w:val="both"/>
      </w:pPr>
      <w:r>
        <w:rPr>
          <w:rFonts w:ascii="Times New Roman"/>
          <w:b w:val="false"/>
          <w:i w:val="false"/>
          <w:color w:val="000000"/>
          <w:sz w:val="28"/>
        </w:rPr>
        <w:t>
      салықтық емес түсімдер – 0 мың теңге;</w:t>
      </w:r>
    </w:p>
    <w:bookmarkEnd w:id="222"/>
    <w:bookmarkStart w:name="z269" w:id="22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3"/>
    <w:bookmarkStart w:name="z270" w:id="224"/>
    <w:p>
      <w:pPr>
        <w:spacing w:after="0"/>
        <w:ind w:left="0"/>
        <w:jc w:val="both"/>
      </w:pPr>
      <w:r>
        <w:rPr>
          <w:rFonts w:ascii="Times New Roman"/>
          <w:b w:val="false"/>
          <w:i w:val="false"/>
          <w:color w:val="000000"/>
          <w:sz w:val="28"/>
        </w:rPr>
        <w:t xml:space="preserve">
      трансферттер түсімі – 101 862 мың теңге; </w:t>
      </w:r>
    </w:p>
    <w:bookmarkEnd w:id="224"/>
    <w:bookmarkStart w:name="z271" w:id="225"/>
    <w:p>
      <w:pPr>
        <w:spacing w:after="0"/>
        <w:ind w:left="0"/>
        <w:jc w:val="both"/>
      </w:pPr>
      <w:r>
        <w:rPr>
          <w:rFonts w:ascii="Times New Roman"/>
          <w:b w:val="false"/>
          <w:i w:val="false"/>
          <w:color w:val="000000"/>
          <w:sz w:val="28"/>
        </w:rPr>
        <w:t>
      2) шығындар – 107 164 мың теңге;</w:t>
      </w:r>
    </w:p>
    <w:bookmarkEnd w:id="225"/>
    <w:bookmarkStart w:name="z272" w:id="226"/>
    <w:p>
      <w:pPr>
        <w:spacing w:after="0"/>
        <w:ind w:left="0"/>
        <w:jc w:val="both"/>
      </w:pPr>
      <w:r>
        <w:rPr>
          <w:rFonts w:ascii="Times New Roman"/>
          <w:b w:val="false"/>
          <w:i w:val="false"/>
          <w:color w:val="000000"/>
          <w:sz w:val="28"/>
        </w:rPr>
        <w:t>
      3) таза бюджеттік кредиттеу – 0 мың теңге;</w:t>
      </w:r>
    </w:p>
    <w:bookmarkEnd w:id="226"/>
    <w:bookmarkStart w:name="z273" w:id="227"/>
    <w:p>
      <w:pPr>
        <w:spacing w:after="0"/>
        <w:ind w:left="0"/>
        <w:jc w:val="both"/>
      </w:pPr>
      <w:r>
        <w:rPr>
          <w:rFonts w:ascii="Times New Roman"/>
          <w:b w:val="false"/>
          <w:i w:val="false"/>
          <w:color w:val="000000"/>
          <w:sz w:val="28"/>
        </w:rPr>
        <w:t>
      бюджеттік кредиттер – 0 мың теңге;</w:t>
      </w:r>
    </w:p>
    <w:bookmarkEnd w:id="227"/>
    <w:bookmarkStart w:name="z274" w:id="228"/>
    <w:p>
      <w:pPr>
        <w:spacing w:after="0"/>
        <w:ind w:left="0"/>
        <w:jc w:val="both"/>
      </w:pPr>
      <w:r>
        <w:rPr>
          <w:rFonts w:ascii="Times New Roman"/>
          <w:b w:val="false"/>
          <w:i w:val="false"/>
          <w:color w:val="000000"/>
          <w:sz w:val="28"/>
        </w:rPr>
        <w:t>
      бюджеттік кредиттерді өтеу – 0 мың теңге;</w:t>
      </w:r>
    </w:p>
    <w:bookmarkEnd w:id="228"/>
    <w:bookmarkStart w:name="z275" w:id="22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29"/>
    <w:bookmarkStart w:name="z276" w:id="230"/>
    <w:p>
      <w:pPr>
        <w:spacing w:after="0"/>
        <w:ind w:left="0"/>
        <w:jc w:val="both"/>
      </w:pPr>
      <w:r>
        <w:rPr>
          <w:rFonts w:ascii="Times New Roman"/>
          <w:b w:val="false"/>
          <w:i w:val="false"/>
          <w:color w:val="000000"/>
          <w:sz w:val="28"/>
        </w:rPr>
        <w:t>
      қаржы активтерін сатып алу – 0 мың теңге;</w:t>
      </w:r>
    </w:p>
    <w:bookmarkEnd w:id="230"/>
    <w:bookmarkStart w:name="z277" w:id="23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31"/>
    <w:bookmarkStart w:name="z278" w:id="232"/>
    <w:p>
      <w:pPr>
        <w:spacing w:after="0"/>
        <w:ind w:left="0"/>
        <w:jc w:val="both"/>
      </w:pPr>
      <w:r>
        <w:rPr>
          <w:rFonts w:ascii="Times New Roman"/>
          <w:b w:val="false"/>
          <w:i w:val="false"/>
          <w:color w:val="000000"/>
          <w:sz w:val="28"/>
        </w:rPr>
        <w:t>
      5) бюджет тапшылығы (профициті) – - 1 719 мың теңге;</w:t>
      </w:r>
    </w:p>
    <w:bookmarkEnd w:id="232"/>
    <w:bookmarkStart w:name="z279" w:id="233"/>
    <w:p>
      <w:pPr>
        <w:spacing w:after="0"/>
        <w:ind w:left="0"/>
        <w:jc w:val="both"/>
      </w:pPr>
      <w:r>
        <w:rPr>
          <w:rFonts w:ascii="Times New Roman"/>
          <w:b w:val="false"/>
          <w:i w:val="false"/>
          <w:color w:val="000000"/>
          <w:sz w:val="28"/>
        </w:rPr>
        <w:t>
      6) бюджет тапшылығын қаржыландыру (профицитін пайдалану) – 1 719 мың теңге;</w:t>
      </w:r>
    </w:p>
    <w:bookmarkEnd w:id="233"/>
    <w:bookmarkStart w:name="z280" w:id="234"/>
    <w:p>
      <w:pPr>
        <w:spacing w:after="0"/>
        <w:ind w:left="0"/>
        <w:jc w:val="both"/>
      </w:pPr>
      <w:r>
        <w:rPr>
          <w:rFonts w:ascii="Times New Roman"/>
          <w:b w:val="false"/>
          <w:i w:val="false"/>
          <w:color w:val="000000"/>
          <w:sz w:val="28"/>
        </w:rPr>
        <w:t>
      қарыздар түсімі – 0 мың теңге;</w:t>
      </w:r>
    </w:p>
    <w:bookmarkEnd w:id="234"/>
    <w:bookmarkStart w:name="z281" w:id="235"/>
    <w:p>
      <w:pPr>
        <w:spacing w:after="0"/>
        <w:ind w:left="0"/>
        <w:jc w:val="both"/>
      </w:pPr>
      <w:r>
        <w:rPr>
          <w:rFonts w:ascii="Times New Roman"/>
          <w:b w:val="false"/>
          <w:i w:val="false"/>
          <w:color w:val="000000"/>
          <w:sz w:val="28"/>
        </w:rPr>
        <w:t>
      қарыздарды өтеу – 0 мың теңге;</w:t>
      </w:r>
    </w:p>
    <w:bookmarkEnd w:id="235"/>
    <w:bookmarkStart w:name="z282" w:id="236"/>
    <w:p>
      <w:pPr>
        <w:spacing w:after="0"/>
        <w:ind w:left="0"/>
        <w:jc w:val="both"/>
      </w:pPr>
      <w:r>
        <w:rPr>
          <w:rFonts w:ascii="Times New Roman"/>
          <w:b w:val="false"/>
          <w:i w:val="false"/>
          <w:color w:val="000000"/>
          <w:sz w:val="28"/>
        </w:rPr>
        <w:t>
      бюджет қаражатының пайдаланылатын қалдықтары – 1 719 мың теңге.</w:t>
      </w:r>
    </w:p>
    <w:bookmarkEnd w:id="236"/>
    <w:bookmarkStart w:name="z283" w:id="237"/>
    <w:p>
      <w:pPr>
        <w:spacing w:after="0"/>
        <w:ind w:left="0"/>
        <w:jc w:val="both"/>
      </w:pPr>
      <w:r>
        <w:rPr>
          <w:rFonts w:ascii="Times New Roman"/>
          <w:b w:val="false"/>
          <w:i w:val="false"/>
          <w:color w:val="000000"/>
          <w:sz w:val="28"/>
        </w:rPr>
        <w:t>
      1.14 Қарасу ауылдық округі бойынша:</w:t>
      </w:r>
    </w:p>
    <w:bookmarkEnd w:id="237"/>
    <w:bookmarkStart w:name="z284" w:id="238"/>
    <w:p>
      <w:pPr>
        <w:spacing w:after="0"/>
        <w:ind w:left="0"/>
        <w:jc w:val="both"/>
      </w:pPr>
      <w:r>
        <w:rPr>
          <w:rFonts w:ascii="Times New Roman"/>
          <w:b w:val="false"/>
          <w:i w:val="false"/>
          <w:color w:val="000000"/>
          <w:sz w:val="28"/>
        </w:rPr>
        <w:t>
      1) кірістер – 118 169 мың теңге;</w:t>
      </w:r>
    </w:p>
    <w:bookmarkEnd w:id="238"/>
    <w:bookmarkStart w:name="z285" w:id="239"/>
    <w:p>
      <w:pPr>
        <w:spacing w:after="0"/>
        <w:ind w:left="0"/>
        <w:jc w:val="both"/>
      </w:pPr>
      <w:r>
        <w:rPr>
          <w:rFonts w:ascii="Times New Roman"/>
          <w:b w:val="false"/>
          <w:i w:val="false"/>
          <w:color w:val="000000"/>
          <w:sz w:val="28"/>
        </w:rPr>
        <w:t>
      салықтық түсімдер – 2 625 мың теңге;</w:t>
      </w:r>
    </w:p>
    <w:bookmarkEnd w:id="239"/>
    <w:bookmarkStart w:name="z286" w:id="240"/>
    <w:p>
      <w:pPr>
        <w:spacing w:after="0"/>
        <w:ind w:left="0"/>
        <w:jc w:val="both"/>
      </w:pPr>
      <w:r>
        <w:rPr>
          <w:rFonts w:ascii="Times New Roman"/>
          <w:b w:val="false"/>
          <w:i w:val="false"/>
          <w:color w:val="000000"/>
          <w:sz w:val="28"/>
        </w:rPr>
        <w:t>
      салықтық емес түсімдер – 0 мың теңге;</w:t>
      </w:r>
    </w:p>
    <w:bookmarkEnd w:id="240"/>
    <w:bookmarkStart w:name="z287" w:id="2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1"/>
    <w:bookmarkStart w:name="z288" w:id="242"/>
    <w:p>
      <w:pPr>
        <w:spacing w:after="0"/>
        <w:ind w:left="0"/>
        <w:jc w:val="both"/>
      </w:pPr>
      <w:r>
        <w:rPr>
          <w:rFonts w:ascii="Times New Roman"/>
          <w:b w:val="false"/>
          <w:i w:val="false"/>
          <w:color w:val="000000"/>
          <w:sz w:val="28"/>
        </w:rPr>
        <w:t xml:space="preserve">
      трансферттер түсімі – 115 544 мың теңге; </w:t>
      </w:r>
    </w:p>
    <w:bookmarkEnd w:id="242"/>
    <w:bookmarkStart w:name="z289" w:id="243"/>
    <w:p>
      <w:pPr>
        <w:spacing w:after="0"/>
        <w:ind w:left="0"/>
        <w:jc w:val="both"/>
      </w:pPr>
      <w:r>
        <w:rPr>
          <w:rFonts w:ascii="Times New Roman"/>
          <w:b w:val="false"/>
          <w:i w:val="false"/>
          <w:color w:val="000000"/>
          <w:sz w:val="28"/>
        </w:rPr>
        <w:t>
      2) шығындар – 118 916 мың теңге;</w:t>
      </w:r>
    </w:p>
    <w:bookmarkEnd w:id="243"/>
    <w:bookmarkStart w:name="z290" w:id="244"/>
    <w:p>
      <w:pPr>
        <w:spacing w:after="0"/>
        <w:ind w:left="0"/>
        <w:jc w:val="both"/>
      </w:pPr>
      <w:r>
        <w:rPr>
          <w:rFonts w:ascii="Times New Roman"/>
          <w:b w:val="false"/>
          <w:i w:val="false"/>
          <w:color w:val="000000"/>
          <w:sz w:val="28"/>
        </w:rPr>
        <w:t>
      3) таза бюджеттік кредиттеу – 0 мың теңге;</w:t>
      </w:r>
    </w:p>
    <w:bookmarkEnd w:id="244"/>
    <w:bookmarkStart w:name="z291" w:id="245"/>
    <w:p>
      <w:pPr>
        <w:spacing w:after="0"/>
        <w:ind w:left="0"/>
        <w:jc w:val="both"/>
      </w:pPr>
      <w:r>
        <w:rPr>
          <w:rFonts w:ascii="Times New Roman"/>
          <w:b w:val="false"/>
          <w:i w:val="false"/>
          <w:color w:val="000000"/>
          <w:sz w:val="28"/>
        </w:rPr>
        <w:t>
      бюджеттік кредиттер – 0 мың теңге;</w:t>
      </w:r>
    </w:p>
    <w:bookmarkEnd w:id="245"/>
    <w:bookmarkStart w:name="z292" w:id="246"/>
    <w:p>
      <w:pPr>
        <w:spacing w:after="0"/>
        <w:ind w:left="0"/>
        <w:jc w:val="both"/>
      </w:pPr>
      <w:r>
        <w:rPr>
          <w:rFonts w:ascii="Times New Roman"/>
          <w:b w:val="false"/>
          <w:i w:val="false"/>
          <w:color w:val="000000"/>
          <w:sz w:val="28"/>
        </w:rPr>
        <w:t>
      бюджеттік кредиттерді өтеу – 0 мың теңге;</w:t>
      </w:r>
    </w:p>
    <w:bookmarkEnd w:id="246"/>
    <w:bookmarkStart w:name="z293" w:id="24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47"/>
    <w:bookmarkStart w:name="z294" w:id="248"/>
    <w:p>
      <w:pPr>
        <w:spacing w:after="0"/>
        <w:ind w:left="0"/>
        <w:jc w:val="both"/>
      </w:pPr>
      <w:r>
        <w:rPr>
          <w:rFonts w:ascii="Times New Roman"/>
          <w:b w:val="false"/>
          <w:i w:val="false"/>
          <w:color w:val="000000"/>
          <w:sz w:val="28"/>
        </w:rPr>
        <w:t>
      қаржы активтерін сатып алу – 0 мың теңге;</w:t>
      </w:r>
    </w:p>
    <w:bookmarkEnd w:id="248"/>
    <w:bookmarkStart w:name="z295" w:id="24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49"/>
    <w:bookmarkStart w:name="z296" w:id="250"/>
    <w:p>
      <w:pPr>
        <w:spacing w:after="0"/>
        <w:ind w:left="0"/>
        <w:jc w:val="both"/>
      </w:pPr>
      <w:r>
        <w:rPr>
          <w:rFonts w:ascii="Times New Roman"/>
          <w:b w:val="false"/>
          <w:i w:val="false"/>
          <w:color w:val="000000"/>
          <w:sz w:val="28"/>
        </w:rPr>
        <w:t>
      5) бюджет тапшылығы (профициті) – - 747 мың теңге;</w:t>
      </w:r>
    </w:p>
    <w:bookmarkEnd w:id="250"/>
    <w:bookmarkStart w:name="z297" w:id="251"/>
    <w:p>
      <w:pPr>
        <w:spacing w:after="0"/>
        <w:ind w:left="0"/>
        <w:jc w:val="both"/>
      </w:pPr>
      <w:r>
        <w:rPr>
          <w:rFonts w:ascii="Times New Roman"/>
          <w:b w:val="false"/>
          <w:i w:val="false"/>
          <w:color w:val="000000"/>
          <w:sz w:val="28"/>
        </w:rPr>
        <w:t>
      6) бюджет тапшылығын қаржыландыру (профицитін пайдалану) – 747 мың теңге;</w:t>
      </w:r>
    </w:p>
    <w:bookmarkEnd w:id="251"/>
    <w:bookmarkStart w:name="z298" w:id="252"/>
    <w:p>
      <w:pPr>
        <w:spacing w:after="0"/>
        <w:ind w:left="0"/>
        <w:jc w:val="both"/>
      </w:pPr>
      <w:r>
        <w:rPr>
          <w:rFonts w:ascii="Times New Roman"/>
          <w:b w:val="false"/>
          <w:i w:val="false"/>
          <w:color w:val="000000"/>
          <w:sz w:val="28"/>
        </w:rPr>
        <w:t>
      қарыздар түсімі – 0 мың теңге;</w:t>
      </w:r>
    </w:p>
    <w:bookmarkEnd w:id="252"/>
    <w:bookmarkStart w:name="z299" w:id="253"/>
    <w:p>
      <w:pPr>
        <w:spacing w:after="0"/>
        <w:ind w:left="0"/>
        <w:jc w:val="both"/>
      </w:pPr>
      <w:r>
        <w:rPr>
          <w:rFonts w:ascii="Times New Roman"/>
          <w:b w:val="false"/>
          <w:i w:val="false"/>
          <w:color w:val="000000"/>
          <w:sz w:val="28"/>
        </w:rPr>
        <w:t>
      қарыздарды өтеу – 0 мың теңге;</w:t>
      </w:r>
    </w:p>
    <w:bookmarkEnd w:id="253"/>
    <w:bookmarkStart w:name="z300" w:id="254"/>
    <w:p>
      <w:pPr>
        <w:spacing w:after="0"/>
        <w:ind w:left="0"/>
        <w:jc w:val="both"/>
      </w:pPr>
      <w:r>
        <w:rPr>
          <w:rFonts w:ascii="Times New Roman"/>
          <w:b w:val="false"/>
          <w:i w:val="false"/>
          <w:color w:val="000000"/>
          <w:sz w:val="28"/>
        </w:rPr>
        <w:t>
      бюджет қаражатының пайдаланылатын қалдықтары – 747 мың теңге.</w:t>
      </w:r>
    </w:p>
    <w:bookmarkEnd w:id="254"/>
    <w:bookmarkStart w:name="z301" w:id="255"/>
    <w:p>
      <w:pPr>
        <w:spacing w:after="0"/>
        <w:ind w:left="0"/>
        <w:jc w:val="both"/>
      </w:pPr>
      <w:r>
        <w:rPr>
          <w:rFonts w:ascii="Times New Roman"/>
          <w:b w:val="false"/>
          <w:i w:val="false"/>
          <w:color w:val="000000"/>
          <w:sz w:val="28"/>
        </w:rPr>
        <w:t>
      1.15 Полатқосшы ауылдық округі бойынша:</w:t>
      </w:r>
    </w:p>
    <w:bookmarkEnd w:id="255"/>
    <w:bookmarkStart w:name="z302" w:id="256"/>
    <w:p>
      <w:pPr>
        <w:spacing w:after="0"/>
        <w:ind w:left="0"/>
        <w:jc w:val="both"/>
      </w:pPr>
      <w:r>
        <w:rPr>
          <w:rFonts w:ascii="Times New Roman"/>
          <w:b w:val="false"/>
          <w:i w:val="false"/>
          <w:color w:val="000000"/>
          <w:sz w:val="28"/>
        </w:rPr>
        <w:t>
      1) кірістер – 236 790 мың теңге;</w:t>
      </w:r>
    </w:p>
    <w:bookmarkEnd w:id="256"/>
    <w:bookmarkStart w:name="z303" w:id="257"/>
    <w:p>
      <w:pPr>
        <w:spacing w:after="0"/>
        <w:ind w:left="0"/>
        <w:jc w:val="both"/>
      </w:pPr>
      <w:r>
        <w:rPr>
          <w:rFonts w:ascii="Times New Roman"/>
          <w:b w:val="false"/>
          <w:i w:val="false"/>
          <w:color w:val="000000"/>
          <w:sz w:val="28"/>
        </w:rPr>
        <w:t>
      салықтық түсімдер – 29 481 мың теңге;</w:t>
      </w:r>
    </w:p>
    <w:bookmarkEnd w:id="257"/>
    <w:bookmarkStart w:name="z304" w:id="258"/>
    <w:p>
      <w:pPr>
        <w:spacing w:after="0"/>
        <w:ind w:left="0"/>
        <w:jc w:val="both"/>
      </w:pPr>
      <w:r>
        <w:rPr>
          <w:rFonts w:ascii="Times New Roman"/>
          <w:b w:val="false"/>
          <w:i w:val="false"/>
          <w:color w:val="000000"/>
          <w:sz w:val="28"/>
        </w:rPr>
        <w:t>
      салықтық емес түсімдер – 0 мың теңге;</w:t>
      </w:r>
    </w:p>
    <w:bookmarkEnd w:id="258"/>
    <w:bookmarkStart w:name="z305" w:id="25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9"/>
    <w:bookmarkStart w:name="z306" w:id="260"/>
    <w:p>
      <w:pPr>
        <w:spacing w:after="0"/>
        <w:ind w:left="0"/>
        <w:jc w:val="both"/>
      </w:pPr>
      <w:r>
        <w:rPr>
          <w:rFonts w:ascii="Times New Roman"/>
          <w:b w:val="false"/>
          <w:i w:val="false"/>
          <w:color w:val="000000"/>
          <w:sz w:val="28"/>
        </w:rPr>
        <w:t xml:space="preserve">
      трансферттер түсімі – 207 309 мың теңге; </w:t>
      </w:r>
    </w:p>
    <w:bookmarkEnd w:id="260"/>
    <w:bookmarkStart w:name="z307" w:id="261"/>
    <w:p>
      <w:pPr>
        <w:spacing w:after="0"/>
        <w:ind w:left="0"/>
        <w:jc w:val="both"/>
      </w:pPr>
      <w:r>
        <w:rPr>
          <w:rFonts w:ascii="Times New Roman"/>
          <w:b w:val="false"/>
          <w:i w:val="false"/>
          <w:color w:val="000000"/>
          <w:sz w:val="28"/>
        </w:rPr>
        <w:t>
      2) шығындар – 243 796 мың теңге;</w:t>
      </w:r>
    </w:p>
    <w:bookmarkEnd w:id="261"/>
    <w:bookmarkStart w:name="z308" w:id="262"/>
    <w:p>
      <w:pPr>
        <w:spacing w:after="0"/>
        <w:ind w:left="0"/>
        <w:jc w:val="both"/>
      </w:pPr>
      <w:r>
        <w:rPr>
          <w:rFonts w:ascii="Times New Roman"/>
          <w:b w:val="false"/>
          <w:i w:val="false"/>
          <w:color w:val="000000"/>
          <w:sz w:val="28"/>
        </w:rPr>
        <w:t>
      3) таза бюджеттік кредиттеу – 0 мың теңге;</w:t>
      </w:r>
    </w:p>
    <w:bookmarkEnd w:id="262"/>
    <w:bookmarkStart w:name="z309" w:id="263"/>
    <w:p>
      <w:pPr>
        <w:spacing w:after="0"/>
        <w:ind w:left="0"/>
        <w:jc w:val="both"/>
      </w:pPr>
      <w:r>
        <w:rPr>
          <w:rFonts w:ascii="Times New Roman"/>
          <w:b w:val="false"/>
          <w:i w:val="false"/>
          <w:color w:val="000000"/>
          <w:sz w:val="28"/>
        </w:rPr>
        <w:t>
      бюджеттік кредиттер – 0 мың теңге;</w:t>
      </w:r>
    </w:p>
    <w:bookmarkEnd w:id="263"/>
    <w:bookmarkStart w:name="z310" w:id="264"/>
    <w:p>
      <w:pPr>
        <w:spacing w:after="0"/>
        <w:ind w:left="0"/>
        <w:jc w:val="both"/>
      </w:pPr>
      <w:r>
        <w:rPr>
          <w:rFonts w:ascii="Times New Roman"/>
          <w:b w:val="false"/>
          <w:i w:val="false"/>
          <w:color w:val="000000"/>
          <w:sz w:val="28"/>
        </w:rPr>
        <w:t>
      бюджеттік кредиттерді өтеу – 0 мың теңге;</w:t>
      </w:r>
    </w:p>
    <w:bookmarkEnd w:id="264"/>
    <w:bookmarkStart w:name="z311" w:id="26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65"/>
    <w:bookmarkStart w:name="z312" w:id="266"/>
    <w:p>
      <w:pPr>
        <w:spacing w:after="0"/>
        <w:ind w:left="0"/>
        <w:jc w:val="both"/>
      </w:pPr>
      <w:r>
        <w:rPr>
          <w:rFonts w:ascii="Times New Roman"/>
          <w:b w:val="false"/>
          <w:i w:val="false"/>
          <w:color w:val="000000"/>
          <w:sz w:val="28"/>
        </w:rPr>
        <w:t>
      қаржы активтерін сатып алу – 0 мың теңге;</w:t>
      </w:r>
    </w:p>
    <w:bookmarkEnd w:id="266"/>
    <w:bookmarkStart w:name="z313" w:id="26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67"/>
    <w:bookmarkStart w:name="z314" w:id="268"/>
    <w:p>
      <w:pPr>
        <w:spacing w:after="0"/>
        <w:ind w:left="0"/>
        <w:jc w:val="both"/>
      </w:pPr>
      <w:r>
        <w:rPr>
          <w:rFonts w:ascii="Times New Roman"/>
          <w:b w:val="false"/>
          <w:i w:val="false"/>
          <w:color w:val="000000"/>
          <w:sz w:val="28"/>
        </w:rPr>
        <w:t>
      5) бюджет тапшылығы (профициті) – - 7 006 мың теңге;</w:t>
      </w:r>
    </w:p>
    <w:bookmarkEnd w:id="268"/>
    <w:bookmarkStart w:name="z315" w:id="269"/>
    <w:p>
      <w:pPr>
        <w:spacing w:after="0"/>
        <w:ind w:left="0"/>
        <w:jc w:val="both"/>
      </w:pPr>
      <w:r>
        <w:rPr>
          <w:rFonts w:ascii="Times New Roman"/>
          <w:b w:val="false"/>
          <w:i w:val="false"/>
          <w:color w:val="000000"/>
          <w:sz w:val="28"/>
        </w:rPr>
        <w:t>
      6) бюджет тапшылығын қаржыландыру (профицитін пайдалану) – 7 006 мың теңге;</w:t>
      </w:r>
    </w:p>
    <w:bookmarkEnd w:id="269"/>
    <w:bookmarkStart w:name="z316" w:id="270"/>
    <w:p>
      <w:pPr>
        <w:spacing w:after="0"/>
        <w:ind w:left="0"/>
        <w:jc w:val="both"/>
      </w:pPr>
      <w:r>
        <w:rPr>
          <w:rFonts w:ascii="Times New Roman"/>
          <w:b w:val="false"/>
          <w:i w:val="false"/>
          <w:color w:val="000000"/>
          <w:sz w:val="28"/>
        </w:rPr>
        <w:t>
      қарыздар түсімі – 0 мың теңге;</w:t>
      </w:r>
    </w:p>
    <w:bookmarkEnd w:id="270"/>
    <w:bookmarkStart w:name="z317" w:id="271"/>
    <w:p>
      <w:pPr>
        <w:spacing w:after="0"/>
        <w:ind w:left="0"/>
        <w:jc w:val="both"/>
      </w:pPr>
      <w:r>
        <w:rPr>
          <w:rFonts w:ascii="Times New Roman"/>
          <w:b w:val="false"/>
          <w:i w:val="false"/>
          <w:color w:val="000000"/>
          <w:sz w:val="28"/>
        </w:rPr>
        <w:t>
      қарыздарды өтеу – 0 мың теңге;</w:t>
      </w:r>
    </w:p>
    <w:bookmarkEnd w:id="271"/>
    <w:bookmarkStart w:name="z318" w:id="272"/>
    <w:p>
      <w:pPr>
        <w:spacing w:after="0"/>
        <w:ind w:left="0"/>
        <w:jc w:val="both"/>
      </w:pPr>
      <w:r>
        <w:rPr>
          <w:rFonts w:ascii="Times New Roman"/>
          <w:b w:val="false"/>
          <w:i w:val="false"/>
          <w:color w:val="000000"/>
          <w:sz w:val="28"/>
        </w:rPr>
        <w:t>
      бюджет қаражатының пайдаланылатын қалдықтары – 7 006 мың теңге.</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Жамбыл аудандық мәслихатының 26.02.2019 </w:t>
      </w:r>
      <w:r>
        <w:rPr>
          <w:rFonts w:ascii="Times New Roman"/>
          <w:b w:val="false"/>
          <w:i w:val="false"/>
          <w:color w:val="000000"/>
          <w:sz w:val="28"/>
        </w:rPr>
        <w:t>№ 39-2</w:t>
      </w:r>
      <w:r>
        <w:rPr>
          <w:rFonts w:ascii="Times New Roman"/>
          <w:b w:val="false"/>
          <w:i w:val="false"/>
          <w:color w:val="ff0000"/>
          <w:sz w:val="28"/>
        </w:rPr>
        <w:t xml:space="preserve"> (01.01.2019 қолдаңысқа енгізіледі); 02.04.2019 </w:t>
      </w:r>
      <w:r>
        <w:rPr>
          <w:rFonts w:ascii="Times New Roman"/>
          <w:b w:val="false"/>
          <w:i w:val="false"/>
          <w:color w:val="000000"/>
          <w:sz w:val="28"/>
        </w:rPr>
        <w:t>№ 41-2</w:t>
      </w:r>
      <w:r>
        <w:rPr>
          <w:rFonts w:ascii="Times New Roman"/>
          <w:b w:val="false"/>
          <w:i w:val="false"/>
          <w:color w:val="ff0000"/>
          <w:sz w:val="28"/>
        </w:rPr>
        <w:t xml:space="preserve"> (01.01.2019 қолдаңысқа енгізіледі); 15.05.2019 </w:t>
      </w:r>
      <w:r>
        <w:rPr>
          <w:rFonts w:ascii="Times New Roman"/>
          <w:b w:val="false"/>
          <w:i w:val="false"/>
          <w:color w:val="000000"/>
          <w:sz w:val="28"/>
        </w:rPr>
        <w:t>№ 43-2</w:t>
      </w:r>
      <w:r>
        <w:rPr>
          <w:rFonts w:ascii="Times New Roman"/>
          <w:b w:val="false"/>
          <w:i w:val="false"/>
          <w:color w:val="ff0000"/>
          <w:sz w:val="28"/>
        </w:rPr>
        <w:t xml:space="preserve"> (01.01.2019 қолдаңысқа енгізіледі); 30.07.2019 </w:t>
      </w:r>
      <w:r>
        <w:rPr>
          <w:rFonts w:ascii="Times New Roman"/>
          <w:b w:val="false"/>
          <w:i w:val="false"/>
          <w:color w:val="000000"/>
          <w:sz w:val="28"/>
        </w:rPr>
        <w:t>№ 48-2</w:t>
      </w:r>
      <w:r>
        <w:rPr>
          <w:rFonts w:ascii="Times New Roman"/>
          <w:b w:val="false"/>
          <w:i w:val="false"/>
          <w:color w:val="ff0000"/>
          <w:sz w:val="28"/>
        </w:rPr>
        <w:t xml:space="preserve"> (01.01.2019 қолдаңысқа енгізіледі); 29.10.2019 </w:t>
      </w:r>
      <w:r>
        <w:rPr>
          <w:rFonts w:ascii="Times New Roman"/>
          <w:b w:val="false"/>
          <w:i w:val="false"/>
          <w:color w:val="000000"/>
          <w:sz w:val="28"/>
        </w:rPr>
        <w:t>№ 51-2</w:t>
      </w:r>
      <w:r>
        <w:rPr>
          <w:rFonts w:ascii="Times New Roman"/>
          <w:b w:val="false"/>
          <w:i w:val="false"/>
          <w:color w:val="ff0000"/>
          <w:sz w:val="28"/>
        </w:rPr>
        <w:t xml:space="preserve"> (01.01.2019 қолдаңысқа енгізіледі); 26.11.2019 </w:t>
      </w:r>
      <w:r>
        <w:rPr>
          <w:rFonts w:ascii="Times New Roman"/>
          <w:b w:val="false"/>
          <w:i w:val="false"/>
          <w:color w:val="000000"/>
          <w:sz w:val="28"/>
        </w:rPr>
        <w:t>№ 53-2</w:t>
      </w:r>
      <w:r>
        <w:rPr>
          <w:rFonts w:ascii="Times New Roman"/>
          <w:b w:val="false"/>
          <w:i w:val="false"/>
          <w:color w:val="ff0000"/>
          <w:sz w:val="28"/>
        </w:rPr>
        <w:t xml:space="preserve"> (01.01.2019 қолдаңысқа енгізіледі) шешімдерімен.</w:t>
      </w:r>
      <w:r>
        <w:br/>
      </w:r>
      <w:r>
        <w:rPr>
          <w:rFonts w:ascii="Times New Roman"/>
          <w:b w:val="false"/>
          <w:i w:val="false"/>
          <w:color w:val="000000"/>
          <w:sz w:val="28"/>
        </w:rPr>
        <w:t>
</w:t>
      </w:r>
    </w:p>
    <w:bookmarkStart w:name="z319" w:id="273"/>
    <w:p>
      <w:pPr>
        <w:spacing w:after="0"/>
        <w:ind w:left="0"/>
        <w:jc w:val="both"/>
      </w:pPr>
      <w:r>
        <w:rPr>
          <w:rFonts w:ascii="Times New Roman"/>
          <w:b w:val="false"/>
          <w:i w:val="false"/>
          <w:color w:val="000000"/>
          <w:sz w:val="28"/>
        </w:rPr>
        <w:t>
      2. 2019 жылға арналған ауылдық округ бюджеттерінiң атқару процесiнде секвестрлеуге жатпайтын бюджеттiк бағдарламалар көзделмеген.</w:t>
      </w:r>
    </w:p>
    <w:bookmarkEnd w:id="273"/>
    <w:bookmarkStart w:name="z320" w:id="274"/>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 жылы жергілікті бюджеттен қаржыландырылатын ауылдық елді мекендерде жұмыс істейтін әлеуметтік қамсыздандыру, білім беру, мәдениет, спорт және ветеринария саласы мамандарына қалалық жағдайда осы қызмет түрлерімен айналысатын мамандардың ставкаларымен салыстырғанда айлықтары мен тарифтік ставкаларының жиырма бес пайыз мөлшерінде үстеме ақы төлеу үшін қаржы көзделсін.</w:t>
      </w:r>
    </w:p>
    <w:bookmarkEnd w:id="274"/>
    <w:bookmarkStart w:name="z321" w:id="275"/>
    <w:p>
      <w:pPr>
        <w:spacing w:after="0"/>
        <w:ind w:left="0"/>
        <w:jc w:val="both"/>
      </w:pPr>
      <w:r>
        <w:rPr>
          <w:rFonts w:ascii="Times New Roman"/>
          <w:b w:val="false"/>
          <w:i w:val="false"/>
          <w:color w:val="000000"/>
          <w:sz w:val="28"/>
        </w:rPr>
        <w:t>
      4. 2019 жылға арналған ауылдық округтердің бюжеттерінде аудандық бюджет қаржысы есебінен қарастырылған трансферттер сомалары ескерілсін.</w:t>
      </w:r>
    </w:p>
    <w:bookmarkEnd w:id="275"/>
    <w:bookmarkStart w:name="z322" w:id="276"/>
    <w:p>
      <w:pPr>
        <w:spacing w:after="0"/>
        <w:ind w:left="0"/>
        <w:jc w:val="both"/>
      </w:pPr>
      <w:r>
        <w:rPr>
          <w:rFonts w:ascii="Times New Roman"/>
          <w:b w:val="false"/>
          <w:i w:val="false"/>
          <w:color w:val="000000"/>
          <w:sz w:val="28"/>
        </w:rPr>
        <w:t>
      5. 2019 жылға ауылдық округтер бюджетіне бөлінген 1 183 592 мың теңге субвенция ескерілсін, оның ішінде:</w:t>
      </w:r>
    </w:p>
    <w:bookmarkEnd w:id="276"/>
    <w:bookmarkStart w:name="z323" w:id="277"/>
    <w:p>
      <w:pPr>
        <w:spacing w:after="0"/>
        <w:ind w:left="0"/>
        <w:jc w:val="both"/>
      </w:pPr>
      <w:r>
        <w:rPr>
          <w:rFonts w:ascii="Times New Roman"/>
          <w:b w:val="false"/>
          <w:i w:val="false"/>
          <w:color w:val="000000"/>
          <w:sz w:val="28"/>
        </w:rPr>
        <w:t>
      Аса ауылдық округі – 191 800 мың теңге;</w:t>
      </w:r>
    </w:p>
    <w:bookmarkEnd w:id="277"/>
    <w:bookmarkStart w:name="z324" w:id="278"/>
    <w:p>
      <w:pPr>
        <w:spacing w:after="0"/>
        <w:ind w:left="0"/>
        <w:jc w:val="both"/>
      </w:pPr>
      <w:r>
        <w:rPr>
          <w:rFonts w:ascii="Times New Roman"/>
          <w:b w:val="false"/>
          <w:i w:val="false"/>
          <w:color w:val="000000"/>
          <w:sz w:val="28"/>
        </w:rPr>
        <w:t>
      Айшабибі ауылдық округі – 85 926 мың теңге;</w:t>
      </w:r>
    </w:p>
    <w:bookmarkEnd w:id="278"/>
    <w:bookmarkStart w:name="z325" w:id="279"/>
    <w:p>
      <w:pPr>
        <w:spacing w:after="0"/>
        <w:ind w:left="0"/>
        <w:jc w:val="both"/>
      </w:pPr>
      <w:r>
        <w:rPr>
          <w:rFonts w:ascii="Times New Roman"/>
          <w:b w:val="false"/>
          <w:i w:val="false"/>
          <w:color w:val="000000"/>
          <w:sz w:val="28"/>
        </w:rPr>
        <w:t xml:space="preserve">
      Ақбастау ауылдық округі – 23 147 мың теңге; </w:t>
      </w:r>
    </w:p>
    <w:bookmarkEnd w:id="279"/>
    <w:bookmarkStart w:name="z326" w:id="280"/>
    <w:p>
      <w:pPr>
        <w:spacing w:after="0"/>
        <w:ind w:left="0"/>
        <w:jc w:val="both"/>
      </w:pPr>
      <w:r>
        <w:rPr>
          <w:rFonts w:ascii="Times New Roman"/>
          <w:b w:val="false"/>
          <w:i w:val="false"/>
          <w:color w:val="000000"/>
          <w:sz w:val="28"/>
        </w:rPr>
        <w:t xml:space="preserve">
      Ақбұлым ауылдық округі – 60 409 мың теңге; </w:t>
      </w:r>
    </w:p>
    <w:bookmarkEnd w:id="280"/>
    <w:bookmarkStart w:name="z327" w:id="281"/>
    <w:p>
      <w:pPr>
        <w:spacing w:after="0"/>
        <w:ind w:left="0"/>
        <w:jc w:val="both"/>
      </w:pPr>
      <w:r>
        <w:rPr>
          <w:rFonts w:ascii="Times New Roman"/>
          <w:b w:val="false"/>
          <w:i w:val="false"/>
          <w:color w:val="000000"/>
          <w:sz w:val="28"/>
        </w:rPr>
        <w:t xml:space="preserve">
      Бесағаш ауылдық округі – 119 735 мың теңге; </w:t>
      </w:r>
    </w:p>
    <w:bookmarkEnd w:id="281"/>
    <w:bookmarkStart w:name="z328" w:id="282"/>
    <w:p>
      <w:pPr>
        <w:spacing w:after="0"/>
        <w:ind w:left="0"/>
        <w:jc w:val="both"/>
      </w:pPr>
      <w:r>
        <w:rPr>
          <w:rFonts w:ascii="Times New Roman"/>
          <w:b w:val="false"/>
          <w:i w:val="false"/>
          <w:color w:val="000000"/>
          <w:sz w:val="28"/>
        </w:rPr>
        <w:t xml:space="preserve">
      Гродиково ауылдық округі – 71 184 мың теңге; </w:t>
      </w:r>
    </w:p>
    <w:bookmarkEnd w:id="282"/>
    <w:bookmarkStart w:name="z329" w:id="283"/>
    <w:p>
      <w:pPr>
        <w:spacing w:after="0"/>
        <w:ind w:left="0"/>
        <w:jc w:val="both"/>
      </w:pPr>
      <w:r>
        <w:rPr>
          <w:rFonts w:ascii="Times New Roman"/>
          <w:b w:val="false"/>
          <w:i w:val="false"/>
          <w:color w:val="000000"/>
          <w:sz w:val="28"/>
        </w:rPr>
        <w:t xml:space="preserve">
      Жамбыл ауылдық округі – 80 740 мың теңге; </w:t>
      </w:r>
    </w:p>
    <w:bookmarkEnd w:id="283"/>
    <w:bookmarkStart w:name="z330" w:id="284"/>
    <w:p>
      <w:pPr>
        <w:spacing w:after="0"/>
        <w:ind w:left="0"/>
        <w:jc w:val="both"/>
      </w:pPr>
      <w:r>
        <w:rPr>
          <w:rFonts w:ascii="Times New Roman"/>
          <w:b w:val="false"/>
          <w:i w:val="false"/>
          <w:color w:val="000000"/>
          <w:sz w:val="28"/>
        </w:rPr>
        <w:t xml:space="preserve">
      Қарой ауылдық округі – 23 074 мың теңге; </w:t>
      </w:r>
    </w:p>
    <w:bookmarkEnd w:id="284"/>
    <w:bookmarkStart w:name="z331" w:id="285"/>
    <w:p>
      <w:pPr>
        <w:spacing w:after="0"/>
        <w:ind w:left="0"/>
        <w:jc w:val="both"/>
      </w:pPr>
      <w:r>
        <w:rPr>
          <w:rFonts w:ascii="Times New Roman"/>
          <w:b w:val="false"/>
          <w:i w:val="false"/>
          <w:color w:val="000000"/>
          <w:sz w:val="28"/>
        </w:rPr>
        <w:t xml:space="preserve">
      Қызылқайнар ауылдық округі – 94 596 мың теңге; </w:t>
      </w:r>
    </w:p>
    <w:bookmarkEnd w:id="285"/>
    <w:bookmarkStart w:name="z332" w:id="286"/>
    <w:p>
      <w:pPr>
        <w:spacing w:after="0"/>
        <w:ind w:left="0"/>
        <w:jc w:val="both"/>
      </w:pPr>
      <w:r>
        <w:rPr>
          <w:rFonts w:ascii="Times New Roman"/>
          <w:b w:val="false"/>
          <w:i w:val="false"/>
          <w:color w:val="000000"/>
          <w:sz w:val="28"/>
        </w:rPr>
        <w:t xml:space="preserve">
      Қаратөбе ауылдық округі – 58 490 мың теңге; </w:t>
      </w:r>
    </w:p>
    <w:bookmarkEnd w:id="286"/>
    <w:bookmarkStart w:name="z333" w:id="287"/>
    <w:p>
      <w:pPr>
        <w:spacing w:after="0"/>
        <w:ind w:left="0"/>
        <w:jc w:val="both"/>
      </w:pPr>
      <w:r>
        <w:rPr>
          <w:rFonts w:ascii="Times New Roman"/>
          <w:b w:val="false"/>
          <w:i w:val="false"/>
          <w:color w:val="000000"/>
          <w:sz w:val="28"/>
        </w:rPr>
        <w:t xml:space="preserve">
      Қаракемер ауылдық округі – 51 857 мың теңге; </w:t>
      </w:r>
    </w:p>
    <w:bookmarkEnd w:id="287"/>
    <w:bookmarkStart w:name="z334" w:id="288"/>
    <w:p>
      <w:pPr>
        <w:spacing w:after="0"/>
        <w:ind w:left="0"/>
        <w:jc w:val="both"/>
      </w:pPr>
      <w:r>
        <w:rPr>
          <w:rFonts w:ascii="Times New Roman"/>
          <w:b w:val="false"/>
          <w:i w:val="false"/>
          <w:color w:val="000000"/>
          <w:sz w:val="28"/>
        </w:rPr>
        <w:t xml:space="preserve">
      Көлқайнар ауылдық округі – 38 166 мың теңге; </w:t>
      </w:r>
    </w:p>
    <w:bookmarkEnd w:id="288"/>
    <w:bookmarkStart w:name="z335" w:id="289"/>
    <w:p>
      <w:pPr>
        <w:spacing w:after="0"/>
        <w:ind w:left="0"/>
        <w:jc w:val="both"/>
      </w:pPr>
      <w:r>
        <w:rPr>
          <w:rFonts w:ascii="Times New Roman"/>
          <w:b w:val="false"/>
          <w:i w:val="false"/>
          <w:color w:val="000000"/>
          <w:sz w:val="28"/>
        </w:rPr>
        <w:t xml:space="preserve">
      Өрнек ауылдық округі – 49 920 мың теңге; </w:t>
      </w:r>
    </w:p>
    <w:bookmarkEnd w:id="289"/>
    <w:bookmarkStart w:name="z336" w:id="290"/>
    <w:p>
      <w:pPr>
        <w:spacing w:after="0"/>
        <w:ind w:left="0"/>
        <w:jc w:val="both"/>
      </w:pPr>
      <w:r>
        <w:rPr>
          <w:rFonts w:ascii="Times New Roman"/>
          <w:b w:val="false"/>
          <w:i w:val="false"/>
          <w:color w:val="000000"/>
          <w:sz w:val="28"/>
        </w:rPr>
        <w:t xml:space="preserve">
      Қарасу ауылдық округі – 79 615 мың теңге; </w:t>
      </w:r>
    </w:p>
    <w:bookmarkEnd w:id="290"/>
    <w:bookmarkStart w:name="z337" w:id="291"/>
    <w:p>
      <w:pPr>
        <w:spacing w:after="0"/>
        <w:ind w:left="0"/>
        <w:jc w:val="both"/>
      </w:pPr>
      <w:r>
        <w:rPr>
          <w:rFonts w:ascii="Times New Roman"/>
          <w:b w:val="false"/>
          <w:i w:val="false"/>
          <w:color w:val="000000"/>
          <w:sz w:val="28"/>
        </w:rPr>
        <w:t>
      Полатқосшы ауылдық округі – 154 933 мың теңге.</w:t>
      </w:r>
    </w:p>
    <w:bookmarkEnd w:id="291"/>
    <w:bookmarkStart w:name="z338" w:id="292"/>
    <w:p>
      <w:pPr>
        <w:spacing w:after="0"/>
        <w:ind w:left="0"/>
        <w:jc w:val="both"/>
      </w:pPr>
      <w:r>
        <w:rPr>
          <w:rFonts w:ascii="Times New Roman"/>
          <w:b w:val="false"/>
          <w:i w:val="false"/>
          <w:color w:val="000000"/>
          <w:sz w:val="28"/>
        </w:rPr>
        <w:t>
      6. Осы шешімнің орындалуына бақылау және интернет-ресурстарында жариялауды аудандық мәслихаттың аумақты әлеуметтік-экономикалық дамыту, бюджет және жергілікті салықтар мәселелері жөніндегі тұрақты комиссиясына жүктелсін.</w:t>
      </w:r>
    </w:p>
    <w:bookmarkEnd w:id="292"/>
    <w:bookmarkStart w:name="z339" w:id="293"/>
    <w:p>
      <w:pPr>
        <w:spacing w:after="0"/>
        <w:ind w:left="0"/>
        <w:jc w:val="both"/>
      </w:pPr>
      <w:r>
        <w:rPr>
          <w:rFonts w:ascii="Times New Roman"/>
          <w:b w:val="false"/>
          <w:i w:val="false"/>
          <w:color w:val="000000"/>
          <w:sz w:val="28"/>
        </w:rPr>
        <w:t>
      7. Осы шешім әділет органдарында мемлекеттік тіркелген күннен бастап күшіне енеді және 2019 жылдың 1 қаңтарынан қолданысқа енгізіледі.</w:t>
      </w:r>
    </w:p>
    <w:bookmarkEnd w:id="29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Несіпбеков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1 қосымша</w:t>
            </w:r>
          </w:p>
        </w:tc>
      </w:tr>
    </w:tbl>
    <w:p>
      <w:pPr>
        <w:spacing w:after="0"/>
        <w:ind w:left="0"/>
        <w:jc w:val="left"/>
      </w:pPr>
      <w:r>
        <w:rPr>
          <w:rFonts w:ascii="Times New Roman"/>
          <w:b/>
          <w:i w:val="false"/>
          <w:color w:val="000000"/>
        </w:rPr>
        <w:t xml:space="preserve"> 2019 жылға арналған Аса ауылдық округінің бюджеті</w:t>
      </w:r>
    </w:p>
    <w:p>
      <w:pPr>
        <w:spacing w:after="0"/>
        <w:ind w:left="0"/>
        <w:jc w:val="both"/>
      </w:pPr>
      <w:r>
        <w:rPr>
          <w:rFonts w:ascii="Times New Roman"/>
          <w:b w:val="false"/>
          <w:i w:val="false"/>
          <w:color w:val="ff0000"/>
          <w:sz w:val="28"/>
        </w:rPr>
        <w:t xml:space="preserve">
      Ескерту. 1 – қосымша жаңа редакцияда – Жамбыл облысы Жамбыл аудандық мәслихатының 26.11.2019 </w:t>
      </w:r>
      <w:r>
        <w:rPr>
          <w:rFonts w:ascii="Times New Roman"/>
          <w:b w:val="false"/>
          <w:i w:val="false"/>
          <w:color w:val="ff0000"/>
          <w:sz w:val="28"/>
        </w:rPr>
        <w:t>№ 53-2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2 қосымша</w:t>
            </w:r>
          </w:p>
        </w:tc>
      </w:tr>
    </w:tbl>
    <w:p>
      <w:pPr>
        <w:spacing w:after="0"/>
        <w:ind w:left="0"/>
        <w:jc w:val="left"/>
      </w:pPr>
      <w:r>
        <w:rPr>
          <w:rFonts w:ascii="Times New Roman"/>
          <w:b/>
          <w:i w:val="false"/>
          <w:color w:val="000000"/>
        </w:rPr>
        <w:t xml:space="preserve"> 2019 жылға арналған Айшабибі ауылдық округінің бюджеті</w:t>
      </w:r>
    </w:p>
    <w:p>
      <w:pPr>
        <w:spacing w:after="0"/>
        <w:ind w:left="0"/>
        <w:jc w:val="both"/>
      </w:pPr>
      <w:r>
        <w:rPr>
          <w:rFonts w:ascii="Times New Roman"/>
          <w:b w:val="false"/>
          <w:i w:val="false"/>
          <w:color w:val="ff0000"/>
          <w:sz w:val="28"/>
        </w:rPr>
        <w:t xml:space="preserve">
      Ескерту. 2 – қосымша жаңа редакцияда – Жамбыл облысы Жамбыл аудандық мәслихатының 29.10.2019 </w:t>
      </w:r>
      <w:r>
        <w:rPr>
          <w:rFonts w:ascii="Times New Roman"/>
          <w:b w:val="false"/>
          <w:i w:val="false"/>
          <w:color w:val="ff0000"/>
          <w:sz w:val="28"/>
        </w:rPr>
        <w:t>№ 51-2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3 қосымша</w:t>
            </w:r>
          </w:p>
        </w:tc>
      </w:tr>
    </w:tbl>
    <w:p>
      <w:pPr>
        <w:spacing w:after="0"/>
        <w:ind w:left="0"/>
        <w:jc w:val="left"/>
      </w:pPr>
      <w:r>
        <w:rPr>
          <w:rFonts w:ascii="Times New Roman"/>
          <w:b/>
          <w:i w:val="false"/>
          <w:color w:val="000000"/>
        </w:rPr>
        <w:t xml:space="preserve"> 2019 жылға арналған Ақбастау ауылдық округінің бюджеті</w:t>
      </w:r>
    </w:p>
    <w:p>
      <w:pPr>
        <w:spacing w:after="0"/>
        <w:ind w:left="0"/>
        <w:jc w:val="both"/>
      </w:pPr>
      <w:r>
        <w:rPr>
          <w:rFonts w:ascii="Times New Roman"/>
          <w:b w:val="false"/>
          <w:i w:val="false"/>
          <w:color w:val="ff0000"/>
          <w:sz w:val="28"/>
        </w:rPr>
        <w:t xml:space="preserve">
      Ескерту. 3 – қосымша жаңа редакцияда – Жамбыл облысы Жамбыл аудандық мәслихатының 29.10.2019 </w:t>
      </w:r>
      <w:r>
        <w:rPr>
          <w:rFonts w:ascii="Times New Roman"/>
          <w:b w:val="false"/>
          <w:i w:val="false"/>
          <w:color w:val="ff0000"/>
          <w:sz w:val="28"/>
        </w:rPr>
        <w:t>№ 51-2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4 қосымша</w:t>
            </w:r>
          </w:p>
        </w:tc>
      </w:tr>
    </w:tbl>
    <w:p>
      <w:pPr>
        <w:spacing w:after="0"/>
        <w:ind w:left="0"/>
        <w:jc w:val="left"/>
      </w:pPr>
      <w:r>
        <w:rPr>
          <w:rFonts w:ascii="Times New Roman"/>
          <w:b/>
          <w:i w:val="false"/>
          <w:color w:val="000000"/>
        </w:rPr>
        <w:t xml:space="preserve"> 2019 жылға арналған Ақбұлым ауылдық округінің бюджеті</w:t>
      </w:r>
    </w:p>
    <w:p>
      <w:pPr>
        <w:spacing w:after="0"/>
        <w:ind w:left="0"/>
        <w:jc w:val="both"/>
      </w:pPr>
      <w:r>
        <w:rPr>
          <w:rFonts w:ascii="Times New Roman"/>
          <w:b w:val="false"/>
          <w:i w:val="false"/>
          <w:color w:val="ff0000"/>
          <w:sz w:val="28"/>
        </w:rPr>
        <w:t xml:space="preserve">
      Ескерту. 4 – қосымша жаңа редакцияда – Жамбыл облысы Жамбыл аудандық мәслихатының 26.11.2019 </w:t>
      </w:r>
      <w:r>
        <w:rPr>
          <w:rFonts w:ascii="Times New Roman"/>
          <w:b w:val="false"/>
          <w:i w:val="false"/>
          <w:color w:val="ff0000"/>
          <w:sz w:val="28"/>
        </w:rPr>
        <w:t>№ 53-2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5 қосымша</w:t>
            </w:r>
          </w:p>
        </w:tc>
      </w:tr>
    </w:tbl>
    <w:p>
      <w:pPr>
        <w:spacing w:after="0"/>
        <w:ind w:left="0"/>
        <w:jc w:val="left"/>
      </w:pPr>
      <w:r>
        <w:rPr>
          <w:rFonts w:ascii="Times New Roman"/>
          <w:b/>
          <w:i w:val="false"/>
          <w:color w:val="000000"/>
        </w:rPr>
        <w:t xml:space="preserve"> 2019 жылға арналған Бесағаш ауылдық округінің бюджеті</w:t>
      </w:r>
    </w:p>
    <w:p>
      <w:pPr>
        <w:spacing w:after="0"/>
        <w:ind w:left="0"/>
        <w:jc w:val="both"/>
      </w:pPr>
      <w:r>
        <w:rPr>
          <w:rFonts w:ascii="Times New Roman"/>
          <w:b w:val="false"/>
          <w:i w:val="false"/>
          <w:color w:val="ff0000"/>
          <w:sz w:val="28"/>
        </w:rPr>
        <w:t xml:space="preserve">
      Ескерту. 5 – қосымша жаңа редакцияда – Жамбыл облысы Жамбыл аудандық мәслихатының 29.10.2019 </w:t>
      </w:r>
      <w:r>
        <w:rPr>
          <w:rFonts w:ascii="Times New Roman"/>
          <w:b w:val="false"/>
          <w:i w:val="false"/>
          <w:color w:val="ff0000"/>
          <w:sz w:val="28"/>
        </w:rPr>
        <w:t>№ 51-2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6 қосымша</w:t>
            </w:r>
          </w:p>
        </w:tc>
      </w:tr>
    </w:tbl>
    <w:p>
      <w:pPr>
        <w:spacing w:after="0"/>
        <w:ind w:left="0"/>
        <w:jc w:val="left"/>
      </w:pPr>
      <w:r>
        <w:rPr>
          <w:rFonts w:ascii="Times New Roman"/>
          <w:b/>
          <w:i w:val="false"/>
          <w:color w:val="000000"/>
        </w:rPr>
        <w:t xml:space="preserve"> 2019 жылға арналған Гродиково ауылдық округінің бюджеті</w:t>
      </w:r>
    </w:p>
    <w:p>
      <w:pPr>
        <w:spacing w:after="0"/>
        <w:ind w:left="0"/>
        <w:jc w:val="both"/>
      </w:pPr>
      <w:r>
        <w:rPr>
          <w:rFonts w:ascii="Times New Roman"/>
          <w:b w:val="false"/>
          <w:i w:val="false"/>
          <w:color w:val="ff0000"/>
          <w:sz w:val="28"/>
        </w:rPr>
        <w:t xml:space="preserve">
      Ескерту. 6 – қосымша жаңа редакцияда – Жамбыл облысы Жамбыл аудандық мәслихатының 26.11.2019 </w:t>
      </w:r>
      <w:r>
        <w:rPr>
          <w:rFonts w:ascii="Times New Roman"/>
          <w:b w:val="false"/>
          <w:i w:val="false"/>
          <w:color w:val="ff0000"/>
          <w:sz w:val="28"/>
        </w:rPr>
        <w:t>№ 53-2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7 қосымша</w:t>
            </w:r>
          </w:p>
        </w:tc>
      </w:tr>
    </w:tbl>
    <w:p>
      <w:pPr>
        <w:spacing w:after="0"/>
        <w:ind w:left="0"/>
        <w:jc w:val="left"/>
      </w:pPr>
      <w:r>
        <w:rPr>
          <w:rFonts w:ascii="Times New Roman"/>
          <w:b/>
          <w:i w:val="false"/>
          <w:color w:val="000000"/>
        </w:rPr>
        <w:t xml:space="preserve"> 2019 жылға арналған Жамбыл ауылдық округінің бюджеті</w:t>
      </w:r>
    </w:p>
    <w:p>
      <w:pPr>
        <w:spacing w:after="0"/>
        <w:ind w:left="0"/>
        <w:jc w:val="both"/>
      </w:pPr>
      <w:r>
        <w:rPr>
          <w:rFonts w:ascii="Times New Roman"/>
          <w:b w:val="false"/>
          <w:i w:val="false"/>
          <w:color w:val="ff0000"/>
          <w:sz w:val="28"/>
        </w:rPr>
        <w:t xml:space="preserve">
      Ескерту. 7 – қосымша жаңа редакцияда – Жамбыл облысы Жамбыл аудандық мәслихатының 29.10.2019 </w:t>
      </w:r>
      <w:r>
        <w:rPr>
          <w:rFonts w:ascii="Times New Roman"/>
          <w:b w:val="false"/>
          <w:i w:val="false"/>
          <w:color w:val="ff0000"/>
          <w:sz w:val="28"/>
        </w:rPr>
        <w:t>№ 51-2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8 қосымша</w:t>
            </w:r>
          </w:p>
        </w:tc>
      </w:tr>
    </w:tbl>
    <w:p>
      <w:pPr>
        <w:spacing w:after="0"/>
        <w:ind w:left="0"/>
        <w:jc w:val="left"/>
      </w:pPr>
      <w:r>
        <w:rPr>
          <w:rFonts w:ascii="Times New Roman"/>
          <w:b/>
          <w:i w:val="false"/>
          <w:color w:val="000000"/>
        </w:rPr>
        <w:t xml:space="preserve"> 2019 жылға арналған Қарой ауылдық округінің бюджеті</w:t>
      </w:r>
    </w:p>
    <w:p>
      <w:pPr>
        <w:spacing w:after="0"/>
        <w:ind w:left="0"/>
        <w:jc w:val="both"/>
      </w:pPr>
      <w:r>
        <w:rPr>
          <w:rFonts w:ascii="Times New Roman"/>
          <w:b w:val="false"/>
          <w:i w:val="false"/>
          <w:color w:val="ff0000"/>
          <w:sz w:val="28"/>
        </w:rPr>
        <w:t xml:space="preserve">
      Ескерту. 8 – қосымша жаңа редакцияда – Жамбыл облысы Жамбыл аудандық мәслихатының 26.11.2019 </w:t>
      </w:r>
      <w:r>
        <w:rPr>
          <w:rFonts w:ascii="Times New Roman"/>
          <w:b w:val="false"/>
          <w:i w:val="false"/>
          <w:color w:val="ff0000"/>
          <w:sz w:val="28"/>
        </w:rPr>
        <w:t>№ 53-2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9 қосымша</w:t>
            </w:r>
          </w:p>
        </w:tc>
      </w:tr>
    </w:tbl>
    <w:p>
      <w:pPr>
        <w:spacing w:after="0"/>
        <w:ind w:left="0"/>
        <w:jc w:val="left"/>
      </w:pPr>
      <w:r>
        <w:rPr>
          <w:rFonts w:ascii="Times New Roman"/>
          <w:b/>
          <w:i w:val="false"/>
          <w:color w:val="000000"/>
        </w:rPr>
        <w:t xml:space="preserve"> 2019 жылға арналған Қызылқайнар ауылдық округінің бюджеті</w:t>
      </w:r>
    </w:p>
    <w:p>
      <w:pPr>
        <w:spacing w:after="0"/>
        <w:ind w:left="0"/>
        <w:jc w:val="both"/>
      </w:pPr>
      <w:r>
        <w:rPr>
          <w:rFonts w:ascii="Times New Roman"/>
          <w:b w:val="false"/>
          <w:i w:val="false"/>
          <w:color w:val="ff0000"/>
          <w:sz w:val="28"/>
        </w:rPr>
        <w:t xml:space="preserve">
      Ескерту. 9 – қосымша жаңа редакцияда – Жамбыл облысы Жамбыл аудандық мәслихатының 26.11.2019 </w:t>
      </w:r>
      <w:r>
        <w:rPr>
          <w:rFonts w:ascii="Times New Roman"/>
          <w:b w:val="false"/>
          <w:i w:val="false"/>
          <w:color w:val="ff0000"/>
          <w:sz w:val="28"/>
        </w:rPr>
        <w:t>№ 53-2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10 қосымша</w:t>
            </w:r>
          </w:p>
        </w:tc>
      </w:tr>
    </w:tbl>
    <w:p>
      <w:pPr>
        <w:spacing w:after="0"/>
        <w:ind w:left="0"/>
        <w:jc w:val="left"/>
      </w:pPr>
      <w:r>
        <w:rPr>
          <w:rFonts w:ascii="Times New Roman"/>
          <w:b/>
          <w:i w:val="false"/>
          <w:color w:val="000000"/>
        </w:rPr>
        <w:t xml:space="preserve"> 2019 жылға арналған Қаратөбе ауылдық округінің бюджеті</w:t>
      </w:r>
    </w:p>
    <w:p>
      <w:pPr>
        <w:spacing w:after="0"/>
        <w:ind w:left="0"/>
        <w:jc w:val="both"/>
      </w:pPr>
      <w:r>
        <w:rPr>
          <w:rFonts w:ascii="Times New Roman"/>
          <w:b w:val="false"/>
          <w:i w:val="false"/>
          <w:color w:val="ff0000"/>
          <w:sz w:val="28"/>
        </w:rPr>
        <w:t xml:space="preserve">
      Ескерту. 10 – қосымша жаңа редакцияда – Жамбыл облысы Жамбыл аудандық мәслихатының 29.10.2019 </w:t>
      </w:r>
      <w:r>
        <w:rPr>
          <w:rFonts w:ascii="Times New Roman"/>
          <w:b w:val="false"/>
          <w:i w:val="false"/>
          <w:color w:val="ff0000"/>
          <w:sz w:val="28"/>
        </w:rPr>
        <w:t>№ 51-2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11 қосымша</w:t>
            </w:r>
          </w:p>
        </w:tc>
      </w:tr>
    </w:tbl>
    <w:p>
      <w:pPr>
        <w:spacing w:after="0"/>
        <w:ind w:left="0"/>
        <w:jc w:val="left"/>
      </w:pPr>
      <w:r>
        <w:rPr>
          <w:rFonts w:ascii="Times New Roman"/>
          <w:b/>
          <w:i w:val="false"/>
          <w:color w:val="000000"/>
        </w:rPr>
        <w:t xml:space="preserve"> 2019 жылға арналған Қаракемер ауылдық округтердің бюджеттері</w:t>
      </w:r>
    </w:p>
    <w:p>
      <w:pPr>
        <w:spacing w:after="0"/>
        <w:ind w:left="0"/>
        <w:jc w:val="both"/>
      </w:pPr>
      <w:r>
        <w:rPr>
          <w:rFonts w:ascii="Times New Roman"/>
          <w:b w:val="false"/>
          <w:i w:val="false"/>
          <w:color w:val="ff0000"/>
          <w:sz w:val="28"/>
        </w:rPr>
        <w:t xml:space="preserve">
      Ескерту. 11 – қосымша жаңа редакцияда – Жамбыл облысы Жамбыл аудандық мәслихатының 29.10.2019 </w:t>
      </w:r>
      <w:r>
        <w:rPr>
          <w:rFonts w:ascii="Times New Roman"/>
          <w:b w:val="false"/>
          <w:i w:val="false"/>
          <w:color w:val="ff0000"/>
          <w:sz w:val="28"/>
        </w:rPr>
        <w:t>№ 51-2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12 қосымша</w:t>
            </w:r>
          </w:p>
        </w:tc>
      </w:tr>
    </w:tbl>
    <w:p>
      <w:pPr>
        <w:spacing w:after="0"/>
        <w:ind w:left="0"/>
        <w:jc w:val="left"/>
      </w:pPr>
      <w:r>
        <w:rPr>
          <w:rFonts w:ascii="Times New Roman"/>
          <w:b/>
          <w:i w:val="false"/>
          <w:color w:val="000000"/>
        </w:rPr>
        <w:t xml:space="preserve"> 2019 жылға арналған Көлқайнар ауылдық округінің бюджеті</w:t>
      </w:r>
    </w:p>
    <w:p>
      <w:pPr>
        <w:spacing w:after="0"/>
        <w:ind w:left="0"/>
        <w:jc w:val="both"/>
      </w:pPr>
      <w:r>
        <w:rPr>
          <w:rFonts w:ascii="Times New Roman"/>
          <w:b w:val="false"/>
          <w:i w:val="false"/>
          <w:color w:val="ff0000"/>
          <w:sz w:val="28"/>
        </w:rPr>
        <w:t xml:space="preserve">
      Ескерту. 12 – қосымша жаңа редакцияда – Жамбыл облысы Жамбыл аудандық мәслихатының 26.11.2019 </w:t>
      </w:r>
      <w:r>
        <w:rPr>
          <w:rFonts w:ascii="Times New Roman"/>
          <w:b w:val="false"/>
          <w:i w:val="false"/>
          <w:color w:val="ff0000"/>
          <w:sz w:val="28"/>
        </w:rPr>
        <w:t>№ 53-2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13 қосымша</w:t>
            </w:r>
          </w:p>
        </w:tc>
      </w:tr>
    </w:tbl>
    <w:p>
      <w:pPr>
        <w:spacing w:after="0"/>
        <w:ind w:left="0"/>
        <w:jc w:val="left"/>
      </w:pPr>
      <w:r>
        <w:rPr>
          <w:rFonts w:ascii="Times New Roman"/>
          <w:b/>
          <w:i w:val="false"/>
          <w:color w:val="000000"/>
        </w:rPr>
        <w:t xml:space="preserve"> 2019 жылға арналған Өрнек ауылдық округінің бюджеті</w:t>
      </w:r>
    </w:p>
    <w:p>
      <w:pPr>
        <w:spacing w:after="0"/>
        <w:ind w:left="0"/>
        <w:jc w:val="both"/>
      </w:pPr>
      <w:r>
        <w:rPr>
          <w:rFonts w:ascii="Times New Roman"/>
          <w:b w:val="false"/>
          <w:i w:val="false"/>
          <w:color w:val="ff0000"/>
          <w:sz w:val="28"/>
        </w:rPr>
        <w:t xml:space="preserve">
      Ескерту. 13 – қосымша жаңа редакцияда – Жамбыл облысы Жамбыл аудандық мәслихатының 29.10.2019 </w:t>
      </w:r>
      <w:r>
        <w:rPr>
          <w:rFonts w:ascii="Times New Roman"/>
          <w:b w:val="false"/>
          <w:i w:val="false"/>
          <w:color w:val="ff0000"/>
          <w:sz w:val="28"/>
        </w:rPr>
        <w:t>№ 51-2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14 қосымша</w:t>
            </w:r>
          </w:p>
        </w:tc>
      </w:tr>
    </w:tbl>
    <w:p>
      <w:pPr>
        <w:spacing w:after="0"/>
        <w:ind w:left="0"/>
        <w:jc w:val="left"/>
      </w:pPr>
      <w:r>
        <w:rPr>
          <w:rFonts w:ascii="Times New Roman"/>
          <w:b/>
          <w:i w:val="false"/>
          <w:color w:val="000000"/>
        </w:rPr>
        <w:t xml:space="preserve"> 2019 жылға арналған Қарасу ауылдық округінің бюджеті</w:t>
      </w:r>
    </w:p>
    <w:p>
      <w:pPr>
        <w:spacing w:after="0"/>
        <w:ind w:left="0"/>
        <w:jc w:val="both"/>
      </w:pPr>
      <w:r>
        <w:rPr>
          <w:rFonts w:ascii="Times New Roman"/>
          <w:b w:val="false"/>
          <w:i w:val="false"/>
          <w:color w:val="ff0000"/>
          <w:sz w:val="28"/>
        </w:rPr>
        <w:t xml:space="preserve">
      Ескерту. 14 – қосымша жаңа редакцияда – Жамбыл облысы Жамбыл аудандық мәслихатының 29.10.2019 </w:t>
      </w:r>
      <w:r>
        <w:rPr>
          <w:rFonts w:ascii="Times New Roman"/>
          <w:b w:val="false"/>
          <w:i w:val="false"/>
          <w:color w:val="ff0000"/>
          <w:sz w:val="28"/>
        </w:rPr>
        <w:t>№ 51-2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15 қосымша</w:t>
            </w:r>
          </w:p>
        </w:tc>
      </w:tr>
    </w:tbl>
    <w:p>
      <w:pPr>
        <w:spacing w:after="0"/>
        <w:ind w:left="0"/>
        <w:jc w:val="left"/>
      </w:pPr>
      <w:r>
        <w:rPr>
          <w:rFonts w:ascii="Times New Roman"/>
          <w:b/>
          <w:i w:val="false"/>
          <w:color w:val="000000"/>
        </w:rPr>
        <w:t xml:space="preserve"> 2019 жылға арналған Полатқосшы ауылдық округінің бюджеті</w:t>
      </w:r>
    </w:p>
    <w:p>
      <w:pPr>
        <w:spacing w:after="0"/>
        <w:ind w:left="0"/>
        <w:jc w:val="both"/>
      </w:pPr>
      <w:r>
        <w:rPr>
          <w:rFonts w:ascii="Times New Roman"/>
          <w:b w:val="false"/>
          <w:i w:val="false"/>
          <w:color w:val="ff0000"/>
          <w:sz w:val="28"/>
        </w:rPr>
        <w:t xml:space="preserve">
      Ескерту. 15 – қосымша жаңа редакцияда – Жамбыл облысы Жамбыл аудандық мәслихатының 29.10.2019 </w:t>
      </w:r>
      <w:r>
        <w:rPr>
          <w:rFonts w:ascii="Times New Roman"/>
          <w:b w:val="false"/>
          <w:i w:val="false"/>
          <w:color w:val="ff0000"/>
          <w:sz w:val="28"/>
        </w:rPr>
        <w:t>№ 51-2</w:t>
      </w:r>
      <w:r>
        <w:rPr>
          <w:rFonts w:ascii="Times New Roman"/>
          <w:b w:val="false"/>
          <w:i w:val="false"/>
          <w:color w:val="ff0000"/>
          <w:sz w:val="28"/>
        </w:rPr>
        <w:t xml:space="preserve"> (01.01.2019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16 қосымша</w:t>
            </w:r>
          </w:p>
        </w:tc>
      </w:tr>
    </w:tbl>
    <w:bookmarkStart w:name="z409" w:id="294"/>
    <w:p>
      <w:pPr>
        <w:spacing w:after="0"/>
        <w:ind w:left="0"/>
        <w:jc w:val="left"/>
      </w:pPr>
      <w:r>
        <w:rPr>
          <w:rFonts w:ascii="Times New Roman"/>
          <w:b/>
          <w:i w:val="false"/>
          <w:color w:val="000000"/>
        </w:rPr>
        <w:t xml:space="preserve"> 2020 жылға арналған Аса ауылдық округінің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4348"/>
        <w:gridCol w:w="4358"/>
        <w:gridCol w:w="21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0" w:id="295"/>
    <w:p>
      <w:pPr>
        <w:spacing w:after="0"/>
        <w:ind w:left="0"/>
        <w:jc w:val="left"/>
      </w:pPr>
      <w:r>
        <w:rPr>
          <w:rFonts w:ascii="Times New Roman"/>
          <w:b/>
          <w:i w:val="false"/>
          <w:color w:val="000000"/>
        </w:rPr>
        <w:t xml:space="preserve"> 2020 жылға арналған Айшабибі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1" w:id="296"/>
    <w:p>
      <w:pPr>
        <w:spacing w:after="0"/>
        <w:ind w:left="0"/>
        <w:jc w:val="left"/>
      </w:pPr>
      <w:r>
        <w:rPr>
          <w:rFonts w:ascii="Times New Roman"/>
          <w:b/>
          <w:i w:val="false"/>
          <w:color w:val="000000"/>
        </w:rPr>
        <w:t xml:space="preserve"> 2020 жылға арналған Ақбастау ауылдық округінің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2" w:id="297"/>
    <w:p>
      <w:pPr>
        <w:spacing w:after="0"/>
        <w:ind w:left="0"/>
        <w:jc w:val="left"/>
      </w:pPr>
      <w:r>
        <w:rPr>
          <w:rFonts w:ascii="Times New Roman"/>
          <w:b/>
          <w:i w:val="false"/>
          <w:color w:val="000000"/>
        </w:rPr>
        <w:t xml:space="preserve"> 2020 жылға арналған Ақбұлым ауылдық округінің бюджеті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3" w:id="298"/>
    <w:p>
      <w:pPr>
        <w:spacing w:after="0"/>
        <w:ind w:left="0"/>
        <w:jc w:val="left"/>
      </w:pPr>
      <w:r>
        <w:rPr>
          <w:rFonts w:ascii="Times New Roman"/>
          <w:b/>
          <w:i w:val="false"/>
          <w:color w:val="000000"/>
        </w:rPr>
        <w:t xml:space="preserve"> 2020 жылға арналған Бесағаш ауылдық округінің бюджеті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4" w:id="299"/>
    <w:p>
      <w:pPr>
        <w:spacing w:after="0"/>
        <w:ind w:left="0"/>
        <w:jc w:val="left"/>
      </w:pPr>
      <w:r>
        <w:rPr>
          <w:rFonts w:ascii="Times New Roman"/>
          <w:b/>
          <w:i w:val="false"/>
          <w:color w:val="000000"/>
        </w:rPr>
        <w:t xml:space="preserve"> 2020 жылға арналған Гродиково ауылдық округінің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5" w:id="300"/>
    <w:p>
      <w:pPr>
        <w:spacing w:after="0"/>
        <w:ind w:left="0"/>
        <w:jc w:val="left"/>
      </w:pPr>
      <w:r>
        <w:rPr>
          <w:rFonts w:ascii="Times New Roman"/>
          <w:b/>
          <w:i w:val="false"/>
          <w:color w:val="000000"/>
        </w:rPr>
        <w:t xml:space="preserve"> 2020 жылға арналған Жамбыл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6" w:id="301"/>
    <w:p>
      <w:pPr>
        <w:spacing w:after="0"/>
        <w:ind w:left="0"/>
        <w:jc w:val="left"/>
      </w:pPr>
      <w:r>
        <w:rPr>
          <w:rFonts w:ascii="Times New Roman"/>
          <w:b/>
          <w:i w:val="false"/>
          <w:color w:val="000000"/>
        </w:rPr>
        <w:t xml:space="preserve"> 2020 жылға арналған Қарой ауылдық округінің бюджеті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7" w:id="302"/>
    <w:p>
      <w:pPr>
        <w:spacing w:after="0"/>
        <w:ind w:left="0"/>
        <w:jc w:val="left"/>
      </w:pPr>
      <w:r>
        <w:rPr>
          <w:rFonts w:ascii="Times New Roman"/>
          <w:b/>
          <w:i w:val="false"/>
          <w:color w:val="000000"/>
        </w:rPr>
        <w:t xml:space="preserve"> 2020 жылға арналған Қызылқайнар ауылдық округінің бюджеті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8" w:id="303"/>
    <w:p>
      <w:pPr>
        <w:spacing w:after="0"/>
        <w:ind w:left="0"/>
        <w:jc w:val="left"/>
      </w:pPr>
      <w:r>
        <w:rPr>
          <w:rFonts w:ascii="Times New Roman"/>
          <w:b/>
          <w:i w:val="false"/>
          <w:color w:val="000000"/>
        </w:rPr>
        <w:t xml:space="preserve"> 2020 жылға арналған Қаратөбе ауылдық округінің бюджеті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9" w:id="304"/>
    <w:p>
      <w:pPr>
        <w:spacing w:after="0"/>
        <w:ind w:left="0"/>
        <w:jc w:val="left"/>
      </w:pPr>
      <w:r>
        <w:rPr>
          <w:rFonts w:ascii="Times New Roman"/>
          <w:b/>
          <w:i w:val="false"/>
          <w:color w:val="000000"/>
        </w:rPr>
        <w:t xml:space="preserve"> 2020 жылға арналған Қаракемер ауылдық округтердің бюджеттері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0" w:id="305"/>
    <w:p>
      <w:pPr>
        <w:spacing w:after="0"/>
        <w:ind w:left="0"/>
        <w:jc w:val="left"/>
      </w:pPr>
      <w:r>
        <w:rPr>
          <w:rFonts w:ascii="Times New Roman"/>
          <w:b/>
          <w:i w:val="false"/>
          <w:color w:val="000000"/>
        </w:rPr>
        <w:t xml:space="preserve"> 2020 жылға арналған Көлқайнар ауылдық округінің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1" w:id="306"/>
    <w:p>
      <w:pPr>
        <w:spacing w:after="0"/>
        <w:ind w:left="0"/>
        <w:jc w:val="left"/>
      </w:pPr>
      <w:r>
        <w:rPr>
          <w:rFonts w:ascii="Times New Roman"/>
          <w:b/>
          <w:i w:val="false"/>
          <w:color w:val="000000"/>
        </w:rPr>
        <w:t xml:space="preserve"> 2020 жылға арналған Өрнек ауылдық округінің бюджеті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2" w:id="307"/>
    <w:p>
      <w:pPr>
        <w:spacing w:after="0"/>
        <w:ind w:left="0"/>
        <w:jc w:val="left"/>
      </w:pPr>
      <w:r>
        <w:rPr>
          <w:rFonts w:ascii="Times New Roman"/>
          <w:b/>
          <w:i w:val="false"/>
          <w:color w:val="000000"/>
        </w:rPr>
        <w:t xml:space="preserve"> 2020 жылға арналған Қарасу ауылдық округінің бюджеті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3" w:id="308"/>
    <w:p>
      <w:pPr>
        <w:spacing w:after="0"/>
        <w:ind w:left="0"/>
        <w:jc w:val="left"/>
      </w:pPr>
      <w:r>
        <w:rPr>
          <w:rFonts w:ascii="Times New Roman"/>
          <w:b/>
          <w:i w:val="false"/>
          <w:color w:val="000000"/>
        </w:rPr>
        <w:t xml:space="preserve"> 2020 жылға арналған Полатқосшы ауылдық округінің бюджеті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162134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35-2 шешіміне 17 қосымша</w:t>
            </w:r>
          </w:p>
        </w:tc>
      </w:tr>
    </w:tbl>
    <w:bookmarkStart w:name="z427" w:id="309"/>
    <w:p>
      <w:pPr>
        <w:spacing w:after="0"/>
        <w:ind w:left="0"/>
        <w:jc w:val="left"/>
      </w:pPr>
      <w:r>
        <w:rPr>
          <w:rFonts w:ascii="Times New Roman"/>
          <w:b/>
          <w:i w:val="false"/>
          <w:color w:val="000000"/>
        </w:rPr>
        <w:t xml:space="preserve"> 2021 жылға арналған Аса ауылдық округінің бюджеті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8" w:id="310"/>
    <w:p>
      <w:pPr>
        <w:spacing w:after="0"/>
        <w:ind w:left="0"/>
        <w:jc w:val="left"/>
      </w:pPr>
      <w:r>
        <w:rPr>
          <w:rFonts w:ascii="Times New Roman"/>
          <w:b/>
          <w:i w:val="false"/>
          <w:color w:val="000000"/>
        </w:rPr>
        <w:t xml:space="preserve"> 2021 жылға арналған Айшабибі ауылдық округінің бюджеті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9" w:id="311"/>
    <w:p>
      <w:pPr>
        <w:spacing w:after="0"/>
        <w:ind w:left="0"/>
        <w:jc w:val="left"/>
      </w:pPr>
      <w:r>
        <w:rPr>
          <w:rFonts w:ascii="Times New Roman"/>
          <w:b/>
          <w:i w:val="false"/>
          <w:color w:val="000000"/>
        </w:rPr>
        <w:t xml:space="preserve"> 2021 жылға арналған Ақбастау ауылдық округінің бюджеті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0" w:id="312"/>
    <w:p>
      <w:pPr>
        <w:spacing w:after="0"/>
        <w:ind w:left="0"/>
        <w:jc w:val="left"/>
      </w:pPr>
      <w:r>
        <w:rPr>
          <w:rFonts w:ascii="Times New Roman"/>
          <w:b/>
          <w:i w:val="false"/>
          <w:color w:val="000000"/>
        </w:rPr>
        <w:t xml:space="preserve"> 2021 жылға арналған Ақбұлым ауылдық округінің бюджеті</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1" w:id="313"/>
    <w:p>
      <w:pPr>
        <w:spacing w:after="0"/>
        <w:ind w:left="0"/>
        <w:jc w:val="left"/>
      </w:pPr>
      <w:r>
        <w:rPr>
          <w:rFonts w:ascii="Times New Roman"/>
          <w:b/>
          <w:i w:val="false"/>
          <w:color w:val="000000"/>
        </w:rPr>
        <w:t xml:space="preserve"> 2021 жылға арналған Бесағаш ауылдық округінің бюджеті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2" w:id="314"/>
    <w:p>
      <w:pPr>
        <w:spacing w:after="0"/>
        <w:ind w:left="0"/>
        <w:jc w:val="left"/>
      </w:pPr>
      <w:r>
        <w:rPr>
          <w:rFonts w:ascii="Times New Roman"/>
          <w:b/>
          <w:i w:val="false"/>
          <w:color w:val="000000"/>
        </w:rPr>
        <w:t xml:space="preserve"> 2021 жылға арналған Гродиково ауылдық округінің бюджеті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3" w:id="315"/>
    <w:p>
      <w:pPr>
        <w:spacing w:after="0"/>
        <w:ind w:left="0"/>
        <w:jc w:val="left"/>
      </w:pPr>
      <w:r>
        <w:rPr>
          <w:rFonts w:ascii="Times New Roman"/>
          <w:b/>
          <w:i w:val="false"/>
          <w:color w:val="000000"/>
        </w:rPr>
        <w:t xml:space="preserve"> 2021 жылға арналған Жамбыл ауылдық округінің бюджеті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4" w:id="316"/>
    <w:p>
      <w:pPr>
        <w:spacing w:after="0"/>
        <w:ind w:left="0"/>
        <w:jc w:val="left"/>
      </w:pPr>
      <w:r>
        <w:rPr>
          <w:rFonts w:ascii="Times New Roman"/>
          <w:b/>
          <w:i w:val="false"/>
          <w:color w:val="000000"/>
        </w:rPr>
        <w:t xml:space="preserve"> 2021 жылға арналған Қарой ауылдық округінің бюджеті</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5" w:id="317"/>
    <w:p>
      <w:pPr>
        <w:spacing w:after="0"/>
        <w:ind w:left="0"/>
        <w:jc w:val="left"/>
      </w:pPr>
      <w:r>
        <w:rPr>
          <w:rFonts w:ascii="Times New Roman"/>
          <w:b/>
          <w:i w:val="false"/>
          <w:color w:val="000000"/>
        </w:rPr>
        <w:t xml:space="preserve"> 2021 жылға арналған Қызылқайнар ауылдық округінің бюджеті</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6" w:id="318"/>
    <w:p>
      <w:pPr>
        <w:spacing w:after="0"/>
        <w:ind w:left="0"/>
        <w:jc w:val="left"/>
      </w:pPr>
      <w:r>
        <w:rPr>
          <w:rFonts w:ascii="Times New Roman"/>
          <w:b/>
          <w:i w:val="false"/>
          <w:color w:val="000000"/>
        </w:rPr>
        <w:t xml:space="preserve"> 2021 жылға арналған Қаратөбе ауылдық округінің бюджеті</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7" w:id="319"/>
    <w:p>
      <w:pPr>
        <w:spacing w:after="0"/>
        <w:ind w:left="0"/>
        <w:jc w:val="left"/>
      </w:pPr>
      <w:r>
        <w:rPr>
          <w:rFonts w:ascii="Times New Roman"/>
          <w:b/>
          <w:i w:val="false"/>
          <w:color w:val="000000"/>
        </w:rPr>
        <w:t xml:space="preserve"> 2021 жылға арналған Қаракемер ауылдық округтердің бюджеттері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8" w:id="320"/>
    <w:p>
      <w:pPr>
        <w:spacing w:after="0"/>
        <w:ind w:left="0"/>
        <w:jc w:val="left"/>
      </w:pPr>
      <w:r>
        <w:rPr>
          <w:rFonts w:ascii="Times New Roman"/>
          <w:b/>
          <w:i w:val="false"/>
          <w:color w:val="000000"/>
        </w:rPr>
        <w:t xml:space="preserve"> 2021 жылға арналған Көлқайнар ауылдық округінің бюджеті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9" w:id="321"/>
    <w:p>
      <w:pPr>
        <w:spacing w:after="0"/>
        <w:ind w:left="0"/>
        <w:jc w:val="left"/>
      </w:pPr>
      <w:r>
        <w:rPr>
          <w:rFonts w:ascii="Times New Roman"/>
          <w:b/>
          <w:i w:val="false"/>
          <w:color w:val="000000"/>
        </w:rPr>
        <w:t xml:space="preserve"> 2021 жылға арналған Өрнек ауылдық округінің бюджеті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0" w:id="322"/>
    <w:p>
      <w:pPr>
        <w:spacing w:after="0"/>
        <w:ind w:left="0"/>
        <w:jc w:val="left"/>
      </w:pPr>
      <w:r>
        <w:rPr>
          <w:rFonts w:ascii="Times New Roman"/>
          <w:b/>
          <w:i w:val="false"/>
          <w:color w:val="000000"/>
        </w:rPr>
        <w:t xml:space="preserve"> 2021 жылға арналған Қарасу ауылдық округінің бюджеті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1" w:id="323"/>
    <w:p>
      <w:pPr>
        <w:spacing w:after="0"/>
        <w:ind w:left="0"/>
        <w:jc w:val="left"/>
      </w:pPr>
      <w:r>
        <w:rPr>
          <w:rFonts w:ascii="Times New Roman"/>
          <w:b/>
          <w:i w:val="false"/>
          <w:color w:val="000000"/>
        </w:rPr>
        <w:t xml:space="preserve"> 2021 жылға арналған Полатқосшы ауылдық округінің бюджеті</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162134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