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dc07" w14:textId="a16d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2018 жылғы 29 желтоқсандағы № 862 қаулысы. Жамбыл облысы Әділет департаментінде 2018 жылғы 29 желтоқсанда № 4076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"Автомобиль жолдары туралы" Қазақстан Республикасының 2001 жылғы 17 шілдедегі Заңының 3 бабының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 Жамбыл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ауданының аудандық маңызы бар жалпыға ортақ пайдаланылатын автомобиль жолдарының тізбесі, атаулары мен индекстері осы қаулының қосымшасына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ауданының аудандық манызы бар жалпыға ортақ пайдаланылатын автомобиль жолдарының тізбесін, атаулары мен индекстерін бекіту туралы" Жамбыл ауданы әкімдігінің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№135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актілерінің мемлекеттік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№135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жылдың 14 сәуірінде аудандық "Шұғыла-Радуга" газетінде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ауданы әкімдігінің тұрғын үй-коммуналдық шаруашылық, жолаушылар көлігі және автомобиль жолдары бөлімі" коммуналдық мемлекеттік мекемесі (К.Шаимкулов)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ауданы әкімдігінің интернет - 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Мұртазаға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 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әкімдігінің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___________Б. Жәнібеков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желтоқсан 2018 жыл.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___желтоқсандағы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қаулысына 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аудандық маңызы бар жалпыға ортақ пайдаланылатын автомобиль жолдарының тізбесі, атаулары мен индектері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Жамбыл облысы Жамбыл ауданы әкімдігінің 09.11.2023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(шақырым)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"Бесағаш ауылына кіреберіс" автомобиль жолы 0-1,6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"Бесағаш-Юбилейный" автомобиль жолы 0-3,15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 ауылының айналымы" автомобиль жолы 0-2,649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 ауылына оңтүстіктен кіреберіс" автомобиль жолы 0-0,75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"Бірлесу Еңбек-Гипсті-Казфосфат" автомобиль жолы 0-24,3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"Шоқай ауылына кіреберіс" автомобиль жолы 0-0,75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ауылына кіреберіс" автомобиль жолы 0-0,33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 ауылына кіреберіс" автомобиль жолы 0-1,2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"Ашыбұлақ ауылына кіреберіс" автомобиль жолы 0-2,5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"Ашыбұлақ-Шайдана" автомобиль жолы 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"Шайдана-Сенгірбай" автомобиль жолы 0-5,5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"Көлқайнар ауылына кіреберіс" автомобиль жолы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ауылына кіреберіс" автомобиль жолы 0-2,15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"Кұмтиын ауылына кіреберіс" автомобиль жолы 0-0,5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"Кұмтиын-Өрнек-Ерназар" автомобиль жолы 0-22,8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"Өрнек-Тоғызтарау" автомобиль жолы 0-6,185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"Тоғызтарау-Жанаөткел" автомобиль жолы 0-6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"Құмсуат ауылына кіреберіс" автомобиль жолы 0-1,4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"Ақбұлым ауылына кіреберіс" автомобиль жолы 0-0,7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"Қызылқайнар ауылына кіреберіс" автомобиль жолы 0-3,7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"Қызылқайнар-Жасөркен" автомобиль жолы 0-2,6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"Қапал ауылына кіреберіс" автомобиль жолы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"Қапал-Бесжылдық" автомобиль жолы 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"Қоныртөбе ауылына кіреберіс" автомобиль жолы 0-0,72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"Квант алқабына кіреберіс" автомобиль жолы 0-0,7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"Айшабибі-Әулиекөл" автомобиль жолы 0-7,195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"Айшабибі-Каратау бөлімшесі" автомобиль жолы 0-16,9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"Тараз-Бесағаш" автомобиль жолы 0-5,55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"Гродеково-Үшқорған" автомобиль жолы 0-2,14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"Аса-Мырзатай" автомобиль жолы 0-14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"Ерназар-Қойгелді" автомобиль жолы 0-9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"Бесжылдық ауылына солтүстіктен кіреберіс" автомобиль жолы 0-1,4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"Танта ауылына кіреберіс" автомобиль жолы 0-0,82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"Әулие-Бастау" қалашығына кіреберіс" автомобиль жолы 0-1,7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"Ақыртас" қалашығына кіребіріс" автомобиль жолы 0-7,103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 ресорт" туристік нысанына кіреберіс автомобиль жолы 0-7,0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"Таскөл" туристік нысанына кіреберіс автомобиль жолы 0-2,8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173,792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