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ff30" w14:textId="295f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Қордай ауданы ауылдық округтерінің бюджеттері туралы</w:t>
      </w:r>
    </w:p>
    <w:p>
      <w:pPr>
        <w:spacing w:after="0"/>
        <w:ind w:left="0"/>
        <w:jc w:val="both"/>
      </w:pPr>
      <w:r>
        <w:rPr>
          <w:rFonts w:ascii="Times New Roman"/>
          <w:b w:val="false"/>
          <w:i w:val="false"/>
          <w:color w:val="000000"/>
          <w:sz w:val="28"/>
        </w:rPr>
        <w:t>Жамбыл облысы Қордай аудандық мәслихатының 2018 жылғы 26 желтоқсандағы № 43-2 шешімі. Жамбыл облысы Әділет департаментінде 2018 жылғы 28 желтоқсанда № 4073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Қордай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ауылдық округ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50" w:id="3"/>
    <w:p>
      <w:pPr>
        <w:spacing w:after="0"/>
        <w:ind w:left="0"/>
        <w:jc w:val="both"/>
      </w:pPr>
      <w:r>
        <w:rPr>
          <w:rFonts w:ascii="Times New Roman"/>
          <w:b w:val="false"/>
          <w:i w:val="false"/>
          <w:color w:val="000000"/>
          <w:sz w:val="28"/>
        </w:rPr>
        <w:t>
      1-1. Ауқатты ауылдық округі 2019 жылға:</w:t>
      </w:r>
    </w:p>
    <w:bookmarkEnd w:id="3"/>
    <w:bookmarkStart w:name="z51" w:id="4"/>
    <w:p>
      <w:pPr>
        <w:spacing w:after="0"/>
        <w:ind w:left="0"/>
        <w:jc w:val="both"/>
      </w:pPr>
      <w:r>
        <w:rPr>
          <w:rFonts w:ascii="Times New Roman"/>
          <w:b w:val="false"/>
          <w:i w:val="false"/>
          <w:color w:val="000000"/>
          <w:sz w:val="28"/>
        </w:rPr>
        <w:t>
      1) кірістер – 49 868 мың теңге, оның ішінде:</w:t>
      </w:r>
    </w:p>
    <w:bookmarkEnd w:id="4"/>
    <w:bookmarkStart w:name="z52" w:id="5"/>
    <w:p>
      <w:pPr>
        <w:spacing w:after="0"/>
        <w:ind w:left="0"/>
        <w:jc w:val="both"/>
      </w:pPr>
      <w:r>
        <w:rPr>
          <w:rFonts w:ascii="Times New Roman"/>
          <w:b w:val="false"/>
          <w:i w:val="false"/>
          <w:color w:val="000000"/>
          <w:sz w:val="28"/>
        </w:rPr>
        <w:t>
      салықтық түсімдер – 18 901 мың теңге;</w:t>
      </w:r>
    </w:p>
    <w:bookmarkEnd w:id="5"/>
    <w:bookmarkStart w:name="z53" w:id="6"/>
    <w:p>
      <w:pPr>
        <w:spacing w:after="0"/>
        <w:ind w:left="0"/>
        <w:jc w:val="both"/>
      </w:pPr>
      <w:r>
        <w:rPr>
          <w:rFonts w:ascii="Times New Roman"/>
          <w:b w:val="false"/>
          <w:i w:val="false"/>
          <w:color w:val="000000"/>
          <w:sz w:val="28"/>
        </w:rPr>
        <w:t>
      салықтық емес түсімдер – 277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трансферттер түсімі – 30 690 мың теңге;</w:t>
      </w:r>
    </w:p>
    <w:bookmarkEnd w:id="8"/>
    <w:bookmarkStart w:name="z56" w:id="9"/>
    <w:p>
      <w:pPr>
        <w:spacing w:after="0"/>
        <w:ind w:left="0"/>
        <w:jc w:val="both"/>
      </w:pPr>
      <w:r>
        <w:rPr>
          <w:rFonts w:ascii="Times New Roman"/>
          <w:b w:val="false"/>
          <w:i w:val="false"/>
          <w:color w:val="000000"/>
          <w:sz w:val="28"/>
        </w:rPr>
        <w:t>
      2) шығындар – 54 473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 мың теңге, оның ішінде: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
    <w:bookmarkStart w:name="z6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63" w:id="16"/>
    <w:p>
      <w:pPr>
        <w:spacing w:after="0"/>
        <w:ind w:left="0"/>
        <w:jc w:val="both"/>
      </w:pPr>
      <w:r>
        <w:rPr>
          <w:rFonts w:ascii="Times New Roman"/>
          <w:b w:val="false"/>
          <w:i w:val="false"/>
          <w:color w:val="000000"/>
          <w:sz w:val="28"/>
        </w:rPr>
        <w:t>
      5) бюджет тапшылығы (профициті) – -4 605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(профицитін пайдалану) – 4 605 мың теңге;</w:t>
      </w:r>
    </w:p>
    <w:bookmarkEnd w:id="17"/>
    <w:bookmarkStart w:name="z65" w:id="18"/>
    <w:p>
      <w:pPr>
        <w:spacing w:after="0"/>
        <w:ind w:left="0"/>
        <w:jc w:val="both"/>
      </w:pPr>
      <w:r>
        <w:rPr>
          <w:rFonts w:ascii="Times New Roman"/>
          <w:b w:val="false"/>
          <w:i w:val="false"/>
          <w:color w:val="000000"/>
          <w:sz w:val="28"/>
        </w:rPr>
        <w:t>
      1-2. Бетқайнар ауылдық округі 2019 жылға:</w:t>
      </w:r>
    </w:p>
    <w:bookmarkEnd w:id="18"/>
    <w:bookmarkStart w:name="z66" w:id="19"/>
    <w:p>
      <w:pPr>
        <w:spacing w:after="0"/>
        <w:ind w:left="0"/>
        <w:jc w:val="both"/>
      </w:pPr>
      <w:r>
        <w:rPr>
          <w:rFonts w:ascii="Times New Roman"/>
          <w:b w:val="false"/>
          <w:i w:val="false"/>
          <w:color w:val="000000"/>
          <w:sz w:val="28"/>
        </w:rPr>
        <w:t>
      1) кірістер – 38 753 мың теңге, оның ішінде:</w:t>
      </w:r>
    </w:p>
    <w:bookmarkEnd w:id="19"/>
    <w:bookmarkStart w:name="z67" w:id="20"/>
    <w:p>
      <w:pPr>
        <w:spacing w:after="0"/>
        <w:ind w:left="0"/>
        <w:jc w:val="both"/>
      </w:pPr>
      <w:r>
        <w:rPr>
          <w:rFonts w:ascii="Times New Roman"/>
          <w:b w:val="false"/>
          <w:i w:val="false"/>
          <w:color w:val="000000"/>
          <w:sz w:val="28"/>
        </w:rPr>
        <w:t>
      салықтық түсімдер – 13 023 мың теңге;</w:t>
      </w:r>
    </w:p>
    <w:bookmarkEnd w:id="20"/>
    <w:bookmarkStart w:name="z68" w:id="21"/>
    <w:p>
      <w:pPr>
        <w:spacing w:after="0"/>
        <w:ind w:left="0"/>
        <w:jc w:val="both"/>
      </w:pPr>
      <w:r>
        <w:rPr>
          <w:rFonts w:ascii="Times New Roman"/>
          <w:b w:val="false"/>
          <w:i w:val="false"/>
          <w:color w:val="000000"/>
          <w:sz w:val="28"/>
        </w:rPr>
        <w:t>
      салықтық емес түсімдер – 100 мың теңге;</w:t>
      </w:r>
    </w:p>
    <w:bookmarkEnd w:id="21"/>
    <w:bookmarkStart w:name="z69" w:id="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
    <w:bookmarkStart w:name="z70" w:id="23"/>
    <w:p>
      <w:pPr>
        <w:spacing w:after="0"/>
        <w:ind w:left="0"/>
        <w:jc w:val="both"/>
      </w:pPr>
      <w:r>
        <w:rPr>
          <w:rFonts w:ascii="Times New Roman"/>
          <w:b w:val="false"/>
          <w:i w:val="false"/>
          <w:color w:val="000000"/>
          <w:sz w:val="28"/>
        </w:rPr>
        <w:t>
      трансферттер түсімі – 25 630 мың теңге;</w:t>
      </w:r>
    </w:p>
    <w:bookmarkEnd w:id="23"/>
    <w:bookmarkStart w:name="z71" w:id="24"/>
    <w:p>
      <w:pPr>
        <w:spacing w:after="0"/>
        <w:ind w:left="0"/>
        <w:jc w:val="both"/>
      </w:pPr>
      <w:r>
        <w:rPr>
          <w:rFonts w:ascii="Times New Roman"/>
          <w:b w:val="false"/>
          <w:i w:val="false"/>
          <w:color w:val="000000"/>
          <w:sz w:val="28"/>
        </w:rPr>
        <w:t>
      2) шығындар – 41 531 мың теңге;</w:t>
      </w:r>
    </w:p>
    <w:bookmarkEnd w:id="24"/>
    <w:bookmarkStart w:name="z72" w:id="25"/>
    <w:p>
      <w:pPr>
        <w:spacing w:after="0"/>
        <w:ind w:left="0"/>
        <w:jc w:val="both"/>
      </w:pPr>
      <w:r>
        <w:rPr>
          <w:rFonts w:ascii="Times New Roman"/>
          <w:b w:val="false"/>
          <w:i w:val="false"/>
          <w:color w:val="000000"/>
          <w:sz w:val="28"/>
        </w:rPr>
        <w:t>
      3) таза бюджеттік кредиттеу – 0 мың теңге, оның ішінде:</w:t>
      </w:r>
    </w:p>
    <w:bookmarkEnd w:id="25"/>
    <w:bookmarkStart w:name="z73" w:id="26"/>
    <w:p>
      <w:pPr>
        <w:spacing w:after="0"/>
        <w:ind w:left="0"/>
        <w:jc w:val="both"/>
      </w:pPr>
      <w:r>
        <w:rPr>
          <w:rFonts w:ascii="Times New Roman"/>
          <w:b w:val="false"/>
          <w:i w:val="false"/>
          <w:color w:val="000000"/>
          <w:sz w:val="28"/>
        </w:rPr>
        <w:t>
      бюджеттік кредиттер – 0 мың теңге;</w:t>
      </w:r>
    </w:p>
    <w:bookmarkEnd w:id="26"/>
    <w:bookmarkStart w:name="z74" w:id="27"/>
    <w:p>
      <w:pPr>
        <w:spacing w:after="0"/>
        <w:ind w:left="0"/>
        <w:jc w:val="both"/>
      </w:pPr>
      <w:r>
        <w:rPr>
          <w:rFonts w:ascii="Times New Roman"/>
          <w:b w:val="false"/>
          <w:i w:val="false"/>
          <w:color w:val="000000"/>
          <w:sz w:val="28"/>
        </w:rPr>
        <w:t>
      бюджеттік кредиттерді өтеу – 0 мың теңге;</w:t>
      </w:r>
    </w:p>
    <w:bookmarkEnd w:id="27"/>
    <w:bookmarkStart w:name="z75" w:id="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
    <w:bookmarkStart w:name="z76" w:id="29"/>
    <w:p>
      <w:pPr>
        <w:spacing w:after="0"/>
        <w:ind w:left="0"/>
        <w:jc w:val="both"/>
      </w:pPr>
      <w:r>
        <w:rPr>
          <w:rFonts w:ascii="Times New Roman"/>
          <w:b w:val="false"/>
          <w:i w:val="false"/>
          <w:color w:val="000000"/>
          <w:sz w:val="28"/>
        </w:rPr>
        <w:t>
      қаржы активтерін сатып алу – 0 мың теңге;</w:t>
      </w:r>
    </w:p>
    <w:bookmarkEnd w:id="29"/>
    <w:bookmarkStart w:name="z77" w:id="3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0"/>
    <w:bookmarkStart w:name="z78" w:id="31"/>
    <w:p>
      <w:pPr>
        <w:spacing w:after="0"/>
        <w:ind w:left="0"/>
        <w:jc w:val="both"/>
      </w:pPr>
      <w:r>
        <w:rPr>
          <w:rFonts w:ascii="Times New Roman"/>
          <w:b w:val="false"/>
          <w:i w:val="false"/>
          <w:color w:val="000000"/>
          <w:sz w:val="28"/>
        </w:rPr>
        <w:t>
      5) бюджет тапшылығы (профициті) – -2 778 мың теңге;</w:t>
      </w:r>
    </w:p>
    <w:bookmarkEnd w:id="31"/>
    <w:bookmarkStart w:name="z79" w:id="32"/>
    <w:p>
      <w:pPr>
        <w:spacing w:after="0"/>
        <w:ind w:left="0"/>
        <w:jc w:val="both"/>
      </w:pPr>
      <w:r>
        <w:rPr>
          <w:rFonts w:ascii="Times New Roman"/>
          <w:b w:val="false"/>
          <w:i w:val="false"/>
          <w:color w:val="000000"/>
          <w:sz w:val="28"/>
        </w:rPr>
        <w:t>
      6) бюджет тапшылығын қаржыландыру (профицитін пайдалану) – 2 778 мың теңге;</w:t>
      </w:r>
    </w:p>
    <w:bookmarkEnd w:id="32"/>
    <w:bookmarkStart w:name="z80" w:id="33"/>
    <w:p>
      <w:pPr>
        <w:spacing w:after="0"/>
        <w:ind w:left="0"/>
        <w:jc w:val="both"/>
      </w:pPr>
      <w:r>
        <w:rPr>
          <w:rFonts w:ascii="Times New Roman"/>
          <w:b w:val="false"/>
          <w:i w:val="false"/>
          <w:color w:val="000000"/>
          <w:sz w:val="28"/>
        </w:rPr>
        <w:t>
      1-3. Жамбыл ауылдық округі 2019 жылға:</w:t>
      </w:r>
    </w:p>
    <w:bookmarkEnd w:id="33"/>
    <w:bookmarkStart w:name="z81" w:id="34"/>
    <w:p>
      <w:pPr>
        <w:spacing w:after="0"/>
        <w:ind w:left="0"/>
        <w:jc w:val="both"/>
      </w:pPr>
      <w:r>
        <w:rPr>
          <w:rFonts w:ascii="Times New Roman"/>
          <w:b w:val="false"/>
          <w:i w:val="false"/>
          <w:color w:val="000000"/>
          <w:sz w:val="28"/>
        </w:rPr>
        <w:t>
      1) кірістер – 42 752 мың теңге, оның ішінде:</w:t>
      </w:r>
    </w:p>
    <w:bookmarkEnd w:id="34"/>
    <w:bookmarkStart w:name="z82" w:id="35"/>
    <w:p>
      <w:pPr>
        <w:spacing w:after="0"/>
        <w:ind w:left="0"/>
        <w:jc w:val="both"/>
      </w:pPr>
      <w:r>
        <w:rPr>
          <w:rFonts w:ascii="Times New Roman"/>
          <w:b w:val="false"/>
          <w:i w:val="false"/>
          <w:color w:val="000000"/>
          <w:sz w:val="28"/>
        </w:rPr>
        <w:t>
      салықтық түсімдер – 8 785 мың теңге;</w:t>
      </w:r>
    </w:p>
    <w:bookmarkEnd w:id="35"/>
    <w:bookmarkStart w:name="z83" w:id="36"/>
    <w:p>
      <w:pPr>
        <w:spacing w:after="0"/>
        <w:ind w:left="0"/>
        <w:jc w:val="both"/>
      </w:pPr>
      <w:r>
        <w:rPr>
          <w:rFonts w:ascii="Times New Roman"/>
          <w:b w:val="false"/>
          <w:i w:val="false"/>
          <w:color w:val="000000"/>
          <w:sz w:val="28"/>
        </w:rPr>
        <w:t>
      салықтық емес түсімдер – 100 мың теңге;</w:t>
      </w:r>
    </w:p>
    <w:bookmarkEnd w:id="36"/>
    <w:bookmarkStart w:name="z84" w:id="3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7"/>
    <w:bookmarkStart w:name="z85" w:id="38"/>
    <w:p>
      <w:pPr>
        <w:spacing w:after="0"/>
        <w:ind w:left="0"/>
        <w:jc w:val="both"/>
      </w:pPr>
      <w:r>
        <w:rPr>
          <w:rFonts w:ascii="Times New Roman"/>
          <w:b w:val="false"/>
          <w:i w:val="false"/>
          <w:color w:val="000000"/>
          <w:sz w:val="28"/>
        </w:rPr>
        <w:t>
      трансферттер түсімі – 33 867 мың теңге;</w:t>
      </w:r>
    </w:p>
    <w:bookmarkEnd w:id="38"/>
    <w:bookmarkStart w:name="z86" w:id="39"/>
    <w:p>
      <w:pPr>
        <w:spacing w:after="0"/>
        <w:ind w:left="0"/>
        <w:jc w:val="both"/>
      </w:pPr>
      <w:r>
        <w:rPr>
          <w:rFonts w:ascii="Times New Roman"/>
          <w:b w:val="false"/>
          <w:i w:val="false"/>
          <w:color w:val="000000"/>
          <w:sz w:val="28"/>
        </w:rPr>
        <w:t>
      2) шығындар – 48 952 мың теңге;</w:t>
      </w:r>
    </w:p>
    <w:bookmarkEnd w:id="39"/>
    <w:bookmarkStart w:name="z87" w:id="40"/>
    <w:p>
      <w:pPr>
        <w:spacing w:after="0"/>
        <w:ind w:left="0"/>
        <w:jc w:val="both"/>
      </w:pPr>
      <w:r>
        <w:rPr>
          <w:rFonts w:ascii="Times New Roman"/>
          <w:b w:val="false"/>
          <w:i w:val="false"/>
          <w:color w:val="000000"/>
          <w:sz w:val="28"/>
        </w:rPr>
        <w:t>
      3) таза бюджеттік кредиттеу – 0 мың теңге, оның ішінде:</w:t>
      </w:r>
    </w:p>
    <w:bookmarkEnd w:id="40"/>
    <w:bookmarkStart w:name="z88" w:id="41"/>
    <w:p>
      <w:pPr>
        <w:spacing w:after="0"/>
        <w:ind w:left="0"/>
        <w:jc w:val="both"/>
      </w:pPr>
      <w:r>
        <w:rPr>
          <w:rFonts w:ascii="Times New Roman"/>
          <w:b w:val="false"/>
          <w:i w:val="false"/>
          <w:color w:val="000000"/>
          <w:sz w:val="28"/>
        </w:rPr>
        <w:t>
      бюджеттік кредиттер – 0 мың теңге;</w:t>
      </w:r>
    </w:p>
    <w:bookmarkEnd w:id="41"/>
    <w:bookmarkStart w:name="z89" w:id="42"/>
    <w:p>
      <w:pPr>
        <w:spacing w:after="0"/>
        <w:ind w:left="0"/>
        <w:jc w:val="both"/>
      </w:pPr>
      <w:r>
        <w:rPr>
          <w:rFonts w:ascii="Times New Roman"/>
          <w:b w:val="false"/>
          <w:i w:val="false"/>
          <w:color w:val="000000"/>
          <w:sz w:val="28"/>
        </w:rPr>
        <w:t>
      бюджеттік кредиттерді өтеу – 0 мың теңге;</w:t>
      </w:r>
    </w:p>
    <w:bookmarkEnd w:id="42"/>
    <w:bookmarkStart w:name="z90" w:id="4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3"/>
    <w:bookmarkStart w:name="z91" w:id="44"/>
    <w:p>
      <w:pPr>
        <w:spacing w:after="0"/>
        <w:ind w:left="0"/>
        <w:jc w:val="both"/>
      </w:pPr>
      <w:r>
        <w:rPr>
          <w:rFonts w:ascii="Times New Roman"/>
          <w:b w:val="false"/>
          <w:i w:val="false"/>
          <w:color w:val="000000"/>
          <w:sz w:val="28"/>
        </w:rPr>
        <w:t>
      қаржы активтерін сатып алу – 0 мың теңге;</w:t>
      </w:r>
    </w:p>
    <w:bookmarkEnd w:id="44"/>
    <w:bookmarkStart w:name="z92" w:id="4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45"/>
    <w:bookmarkStart w:name="z93" w:id="46"/>
    <w:p>
      <w:pPr>
        <w:spacing w:after="0"/>
        <w:ind w:left="0"/>
        <w:jc w:val="both"/>
      </w:pPr>
      <w:r>
        <w:rPr>
          <w:rFonts w:ascii="Times New Roman"/>
          <w:b w:val="false"/>
          <w:i w:val="false"/>
          <w:color w:val="000000"/>
          <w:sz w:val="28"/>
        </w:rPr>
        <w:t>
      5) бюджет тапшылығы (профициті) – -6 200 мың теңге;</w:t>
      </w:r>
    </w:p>
    <w:bookmarkEnd w:id="46"/>
    <w:bookmarkStart w:name="z94" w:id="47"/>
    <w:p>
      <w:pPr>
        <w:spacing w:after="0"/>
        <w:ind w:left="0"/>
        <w:jc w:val="both"/>
      </w:pPr>
      <w:r>
        <w:rPr>
          <w:rFonts w:ascii="Times New Roman"/>
          <w:b w:val="false"/>
          <w:i w:val="false"/>
          <w:color w:val="000000"/>
          <w:sz w:val="28"/>
        </w:rPr>
        <w:t>
      6) бюджет тапшылығын қаржыландыру (профицитін пайдалану) – 6 200 мың теңге;</w:t>
      </w:r>
    </w:p>
    <w:bookmarkEnd w:id="47"/>
    <w:bookmarkStart w:name="z95" w:id="48"/>
    <w:p>
      <w:pPr>
        <w:spacing w:after="0"/>
        <w:ind w:left="0"/>
        <w:jc w:val="both"/>
      </w:pPr>
      <w:r>
        <w:rPr>
          <w:rFonts w:ascii="Times New Roman"/>
          <w:b w:val="false"/>
          <w:i w:val="false"/>
          <w:color w:val="000000"/>
          <w:sz w:val="28"/>
        </w:rPr>
        <w:t>
      1-4. Қақпатас ауылдық округі 2019 жылға:</w:t>
      </w:r>
    </w:p>
    <w:bookmarkEnd w:id="48"/>
    <w:bookmarkStart w:name="z96" w:id="49"/>
    <w:p>
      <w:pPr>
        <w:spacing w:after="0"/>
        <w:ind w:left="0"/>
        <w:jc w:val="both"/>
      </w:pPr>
      <w:r>
        <w:rPr>
          <w:rFonts w:ascii="Times New Roman"/>
          <w:b w:val="false"/>
          <w:i w:val="false"/>
          <w:color w:val="000000"/>
          <w:sz w:val="28"/>
        </w:rPr>
        <w:t>
      1) кірістер – 120 544 мың теңге, оның ішінде:</w:t>
      </w:r>
    </w:p>
    <w:bookmarkEnd w:id="49"/>
    <w:bookmarkStart w:name="z97" w:id="50"/>
    <w:p>
      <w:pPr>
        <w:spacing w:after="0"/>
        <w:ind w:left="0"/>
        <w:jc w:val="both"/>
      </w:pPr>
      <w:r>
        <w:rPr>
          <w:rFonts w:ascii="Times New Roman"/>
          <w:b w:val="false"/>
          <w:i w:val="false"/>
          <w:color w:val="000000"/>
          <w:sz w:val="28"/>
        </w:rPr>
        <w:t>
      салықтық түсімдер – 71 279 мың теңге;</w:t>
      </w:r>
    </w:p>
    <w:bookmarkEnd w:id="50"/>
    <w:bookmarkStart w:name="z98" w:id="51"/>
    <w:p>
      <w:pPr>
        <w:spacing w:after="0"/>
        <w:ind w:left="0"/>
        <w:jc w:val="both"/>
      </w:pPr>
      <w:r>
        <w:rPr>
          <w:rFonts w:ascii="Times New Roman"/>
          <w:b w:val="false"/>
          <w:i w:val="false"/>
          <w:color w:val="000000"/>
          <w:sz w:val="28"/>
        </w:rPr>
        <w:t>
      салықтық емес түсімдер – 100 мың теңге;</w:t>
      </w:r>
    </w:p>
    <w:bookmarkEnd w:id="51"/>
    <w:bookmarkStart w:name="z99" w:id="5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2"/>
    <w:bookmarkStart w:name="z100" w:id="53"/>
    <w:p>
      <w:pPr>
        <w:spacing w:after="0"/>
        <w:ind w:left="0"/>
        <w:jc w:val="both"/>
      </w:pPr>
      <w:r>
        <w:rPr>
          <w:rFonts w:ascii="Times New Roman"/>
          <w:b w:val="false"/>
          <w:i w:val="false"/>
          <w:color w:val="000000"/>
          <w:sz w:val="28"/>
        </w:rPr>
        <w:t>
      трансферттер түсімі – 49 165 мың теңге;</w:t>
      </w:r>
    </w:p>
    <w:bookmarkEnd w:id="53"/>
    <w:bookmarkStart w:name="z101" w:id="54"/>
    <w:p>
      <w:pPr>
        <w:spacing w:after="0"/>
        <w:ind w:left="0"/>
        <w:jc w:val="both"/>
      </w:pPr>
      <w:r>
        <w:rPr>
          <w:rFonts w:ascii="Times New Roman"/>
          <w:b w:val="false"/>
          <w:i w:val="false"/>
          <w:color w:val="000000"/>
          <w:sz w:val="28"/>
        </w:rPr>
        <w:t>
      2) шығындар – 121 911 мың теңге;</w:t>
      </w:r>
    </w:p>
    <w:bookmarkEnd w:id="54"/>
    <w:bookmarkStart w:name="z102" w:id="55"/>
    <w:p>
      <w:pPr>
        <w:spacing w:after="0"/>
        <w:ind w:left="0"/>
        <w:jc w:val="both"/>
      </w:pPr>
      <w:r>
        <w:rPr>
          <w:rFonts w:ascii="Times New Roman"/>
          <w:b w:val="false"/>
          <w:i w:val="false"/>
          <w:color w:val="000000"/>
          <w:sz w:val="28"/>
        </w:rPr>
        <w:t>
      3) таза бюджеттік кредиттеу – 0 мың теңге, оның ішінде:</w:t>
      </w:r>
    </w:p>
    <w:bookmarkEnd w:id="55"/>
    <w:bookmarkStart w:name="z103" w:id="56"/>
    <w:p>
      <w:pPr>
        <w:spacing w:after="0"/>
        <w:ind w:left="0"/>
        <w:jc w:val="both"/>
      </w:pPr>
      <w:r>
        <w:rPr>
          <w:rFonts w:ascii="Times New Roman"/>
          <w:b w:val="false"/>
          <w:i w:val="false"/>
          <w:color w:val="000000"/>
          <w:sz w:val="28"/>
        </w:rPr>
        <w:t>
      бюджеттік кредиттер – 0 мың теңге;</w:t>
      </w:r>
    </w:p>
    <w:bookmarkEnd w:id="56"/>
    <w:bookmarkStart w:name="z104" w:id="57"/>
    <w:p>
      <w:pPr>
        <w:spacing w:after="0"/>
        <w:ind w:left="0"/>
        <w:jc w:val="both"/>
      </w:pPr>
      <w:r>
        <w:rPr>
          <w:rFonts w:ascii="Times New Roman"/>
          <w:b w:val="false"/>
          <w:i w:val="false"/>
          <w:color w:val="000000"/>
          <w:sz w:val="28"/>
        </w:rPr>
        <w:t>
      бюджеттік кредиттерді өтеу – 0 мың теңге;</w:t>
      </w:r>
    </w:p>
    <w:bookmarkEnd w:id="57"/>
    <w:bookmarkStart w:name="z105" w:id="5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58"/>
    <w:bookmarkStart w:name="z106" w:id="59"/>
    <w:p>
      <w:pPr>
        <w:spacing w:after="0"/>
        <w:ind w:left="0"/>
        <w:jc w:val="both"/>
      </w:pPr>
      <w:r>
        <w:rPr>
          <w:rFonts w:ascii="Times New Roman"/>
          <w:b w:val="false"/>
          <w:i w:val="false"/>
          <w:color w:val="000000"/>
          <w:sz w:val="28"/>
        </w:rPr>
        <w:t>
      қаржы активтерін сатып алу – 0 мың теңге;</w:t>
      </w:r>
    </w:p>
    <w:bookmarkEnd w:id="59"/>
    <w:bookmarkStart w:name="z107" w:id="6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0"/>
    <w:bookmarkStart w:name="z108" w:id="61"/>
    <w:p>
      <w:pPr>
        <w:spacing w:after="0"/>
        <w:ind w:left="0"/>
        <w:jc w:val="both"/>
      </w:pPr>
      <w:r>
        <w:rPr>
          <w:rFonts w:ascii="Times New Roman"/>
          <w:b w:val="false"/>
          <w:i w:val="false"/>
          <w:color w:val="000000"/>
          <w:sz w:val="28"/>
        </w:rPr>
        <w:t>
      5) бюджет тапшылығы (профициті) – -1 367 мың теңге;</w:t>
      </w:r>
    </w:p>
    <w:bookmarkEnd w:id="61"/>
    <w:bookmarkStart w:name="z109" w:id="62"/>
    <w:p>
      <w:pPr>
        <w:spacing w:after="0"/>
        <w:ind w:left="0"/>
        <w:jc w:val="both"/>
      </w:pPr>
      <w:r>
        <w:rPr>
          <w:rFonts w:ascii="Times New Roman"/>
          <w:b w:val="false"/>
          <w:i w:val="false"/>
          <w:color w:val="000000"/>
          <w:sz w:val="28"/>
        </w:rPr>
        <w:t>
      6) бюджет тапшылығын қаржыландыру (профицитін пайдалану) – 1 367 мың теңге;</w:t>
      </w:r>
    </w:p>
    <w:bookmarkEnd w:id="62"/>
    <w:bookmarkStart w:name="z110" w:id="63"/>
    <w:p>
      <w:pPr>
        <w:spacing w:after="0"/>
        <w:ind w:left="0"/>
        <w:jc w:val="both"/>
      </w:pPr>
      <w:r>
        <w:rPr>
          <w:rFonts w:ascii="Times New Roman"/>
          <w:b w:val="false"/>
          <w:i w:val="false"/>
          <w:color w:val="000000"/>
          <w:sz w:val="28"/>
        </w:rPr>
        <w:t>
      1-5. Қаракемер ауылдық округі 2019 жылға:</w:t>
      </w:r>
    </w:p>
    <w:bookmarkEnd w:id="63"/>
    <w:bookmarkStart w:name="z111" w:id="64"/>
    <w:p>
      <w:pPr>
        <w:spacing w:after="0"/>
        <w:ind w:left="0"/>
        <w:jc w:val="both"/>
      </w:pPr>
      <w:r>
        <w:rPr>
          <w:rFonts w:ascii="Times New Roman"/>
          <w:b w:val="false"/>
          <w:i w:val="false"/>
          <w:color w:val="000000"/>
          <w:sz w:val="28"/>
        </w:rPr>
        <w:t>
      1) кірістер – 71 104 мың теңге, оның ішінде:</w:t>
      </w:r>
    </w:p>
    <w:bookmarkEnd w:id="64"/>
    <w:bookmarkStart w:name="z112" w:id="65"/>
    <w:p>
      <w:pPr>
        <w:spacing w:after="0"/>
        <w:ind w:left="0"/>
        <w:jc w:val="both"/>
      </w:pPr>
      <w:r>
        <w:rPr>
          <w:rFonts w:ascii="Times New Roman"/>
          <w:b w:val="false"/>
          <w:i w:val="false"/>
          <w:color w:val="000000"/>
          <w:sz w:val="28"/>
        </w:rPr>
        <w:t>
      салықтық түсімдер – 9 978 мың теңге;</w:t>
      </w:r>
    </w:p>
    <w:bookmarkEnd w:id="65"/>
    <w:bookmarkStart w:name="z113" w:id="66"/>
    <w:p>
      <w:pPr>
        <w:spacing w:after="0"/>
        <w:ind w:left="0"/>
        <w:jc w:val="both"/>
      </w:pPr>
      <w:r>
        <w:rPr>
          <w:rFonts w:ascii="Times New Roman"/>
          <w:b w:val="false"/>
          <w:i w:val="false"/>
          <w:color w:val="000000"/>
          <w:sz w:val="28"/>
        </w:rPr>
        <w:t>
      салықтық емес түсімдер – 100 мың теңге;</w:t>
      </w:r>
    </w:p>
    <w:bookmarkEnd w:id="66"/>
    <w:bookmarkStart w:name="z114" w:id="6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7"/>
    <w:bookmarkStart w:name="z115" w:id="68"/>
    <w:p>
      <w:pPr>
        <w:spacing w:after="0"/>
        <w:ind w:left="0"/>
        <w:jc w:val="both"/>
      </w:pPr>
      <w:r>
        <w:rPr>
          <w:rFonts w:ascii="Times New Roman"/>
          <w:b w:val="false"/>
          <w:i w:val="false"/>
          <w:color w:val="000000"/>
          <w:sz w:val="28"/>
        </w:rPr>
        <w:t>
      трансферттер түсімі – 61 026 мың теңге;</w:t>
      </w:r>
    </w:p>
    <w:bookmarkEnd w:id="68"/>
    <w:bookmarkStart w:name="z116" w:id="69"/>
    <w:p>
      <w:pPr>
        <w:spacing w:after="0"/>
        <w:ind w:left="0"/>
        <w:jc w:val="both"/>
      </w:pPr>
      <w:r>
        <w:rPr>
          <w:rFonts w:ascii="Times New Roman"/>
          <w:b w:val="false"/>
          <w:i w:val="false"/>
          <w:color w:val="000000"/>
          <w:sz w:val="28"/>
        </w:rPr>
        <w:t>
      2) шығындар – 72 986 мың теңге;</w:t>
      </w:r>
    </w:p>
    <w:bookmarkEnd w:id="69"/>
    <w:bookmarkStart w:name="z117" w:id="70"/>
    <w:p>
      <w:pPr>
        <w:spacing w:after="0"/>
        <w:ind w:left="0"/>
        <w:jc w:val="both"/>
      </w:pPr>
      <w:r>
        <w:rPr>
          <w:rFonts w:ascii="Times New Roman"/>
          <w:b w:val="false"/>
          <w:i w:val="false"/>
          <w:color w:val="000000"/>
          <w:sz w:val="28"/>
        </w:rPr>
        <w:t>
      3) таза бюджеттік кредиттеу – 0 мың теңге, оның ішінде:</w:t>
      </w:r>
    </w:p>
    <w:bookmarkEnd w:id="70"/>
    <w:bookmarkStart w:name="z118" w:id="71"/>
    <w:p>
      <w:pPr>
        <w:spacing w:after="0"/>
        <w:ind w:left="0"/>
        <w:jc w:val="both"/>
      </w:pPr>
      <w:r>
        <w:rPr>
          <w:rFonts w:ascii="Times New Roman"/>
          <w:b w:val="false"/>
          <w:i w:val="false"/>
          <w:color w:val="000000"/>
          <w:sz w:val="28"/>
        </w:rPr>
        <w:t>
      бюджеттік кредиттер – 0 мың теңге;</w:t>
      </w:r>
    </w:p>
    <w:bookmarkEnd w:id="71"/>
    <w:bookmarkStart w:name="z119" w:id="72"/>
    <w:p>
      <w:pPr>
        <w:spacing w:after="0"/>
        <w:ind w:left="0"/>
        <w:jc w:val="both"/>
      </w:pPr>
      <w:r>
        <w:rPr>
          <w:rFonts w:ascii="Times New Roman"/>
          <w:b w:val="false"/>
          <w:i w:val="false"/>
          <w:color w:val="000000"/>
          <w:sz w:val="28"/>
        </w:rPr>
        <w:t>
      бюджеттік кредиттерді өтеу – 0 мың теңге;</w:t>
      </w:r>
    </w:p>
    <w:bookmarkEnd w:id="72"/>
    <w:bookmarkStart w:name="z120" w:id="7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73"/>
    <w:bookmarkStart w:name="z121" w:id="74"/>
    <w:p>
      <w:pPr>
        <w:spacing w:after="0"/>
        <w:ind w:left="0"/>
        <w:jc w:val="both"/>
      </w:pPr>
      <w:r>
        <w:rPr>
          <w:rFonts w:ascii="Times New Roman"/>
          <w:b w:val="false"/>
          <w:i w:val="false"/>
          <w:color w:val="000000"/>
          <w:sz w:val="28"/>
        </w:rPr>
        <w:t>
      қаржы активтерін сатып алу – 0 мың теңге;</w:t>
      </w:r>
    </w:p>
    <w:bookmarkEnd w:id="74"/>
    <w:bookmarkStart w:name="z122" w:id="7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75"/>
    <w:bookmarkStart w:name="z123" w:id="76"/>
    <w:p>
      <w:pPr>
        <w:spacing w:after="0"/>
        <w:ind w:left="0"/>
        <w:jc w:val="both"/>
      </w:pPr>
      <w:r>
        <w:rPr>
          <w:rFonts w:ascii="Times New Roman"/>
          <w:b w:val="false"/>
          <w:i w:val="false"/>
          <w:color w:val="000000"/>
          <w:sz w:val="28"/>
        </w:rPr>
        <w:t>
      5) бюджет тапшылығы (профициті) – -1 882 мың теңге;</w:t>
      </w:r>
    </w:p>
    <w:bookmarkEnd w:id="76"/>
    <w:bookmarkStart w:name="z124" w:id="77"/>
    <w:p>
      <w:pPr>
        <w:spacing w:after="0"/>
        <w:ind w:left="0"/>
        <w:jc w:val="both"/>
      </w:pPr>
      <w:r>
        <w:rPr>
          <w:rFonts w:ascii="Times New Roman"/>
          <w:b w:val="false"/>
          <w:i w:val="false"/>
          <w:color w:val="000000"/>
          <w:sz w:val="28"/>
        </w:rPr>
        <w:t>
      6) бюджет тапшылығын қаржыландыру (профицитін пайдалану) – 1 882 мың теңге;</w:t>
      </w:r>
    </w:p>
    <w:bookmarkEnd w:id="77"/>
    <w:bookmarkStart w:name="z125" w:id="78"/>
    <w:p>
      <w:pPr>
        <w:spacing w:after="0"/>
        <w:ind w:left="0"/>
        <w:jc w:val="both"/>
      </w:pPr>
      <w:r>
        <w:rPr>
          <w:rFonts w:ascii="Times New Roman"/>
          <w:b w:val="false"/>
          <w:i w:val="false"/>
          <w:color w:val="000000"/>
          <w:sz w:val="28"/>
        </w:rPr>
        <w:t>
      1-6. Қарасай ауылдық округі 2019 жылға:</w:t>
      </w:r>
    </w:p>
    <w:bookmarkEnd w:id="78"/>
    <w:bookmarkStart w:name="z126" w:id="79"/>
    <w:p>
      <w:pPr>
        <w:spacing w:after="0"/>
        <w:ind w:left="0"/>
        <w:jc w:val="both"/>
      </w:pPr>
      <w:r>
        <w:rPr>
          <w:rFonts w:ascii="Times New Roman"/>
          <w:b w:val="false"/>
          <w:i w:val="false"/>
          <w:color w:val="000000"/>
          <w:sz w:val="28"/>
        </w:rPr>
        <w:t>
      1) кірістер – 61 831 мың теңге, оның ішінде:</w:t>
      </w:r>
    </w:p>
    <w:bookmarkEnd w:id="79"/>
    <w:bookmarkStart w:name="z127" w:id="80"/>
    <w:p>
      <w:pPr>
        <w:spacing w:after="0"/>
        <w:ind w:left="0"/>
        <w:jc w:val="both"/>
      </w:pPr>
      <w:r>
        <w:rPr>
          <w:rFonts w:ascii="Times New Roman"/>
          <w:b w:val="false"/>
          <w:i w:val="false"/>
          <w:color w:val="000000"/>
          <w:sz w:val="28"/>
        </w:rPr>
        <w:t>
      салықтық түсімдер – 4 701 мың теңге;</w:t>
      </w:r>
    </w:p>
    <w:bookmarkEnd w:id="80"/>
    <w:bookmarkStart w:name="z128" w:id="81"/>
    <w:p>
      <w:pPr>
        <w:spacing w:after="0"/>
        <w:ind w:left="0"/>
        <w:jc w:val="both"/>
      </w:pPr>
      <w:r>
        <w:rPr>
          <w:rFonts w:ascii="Times New Roman"/>
          <w:b w:val="false"/>
          <w:i w:val="false"/>
          <w:color w:val="000000"/>
          <w:sz w:val="28"/>
        </w:rPr>
        <w:t>
      салықтық емес түсімдер – 113 мың теңге;</w:t>
      </w:r>
    </w:p>
    <w:bookmarkEnd w:id="81"/>
    <w:bookmarkStart w:name="z129"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130" w:id="83"/>
    <w:p>
      <w:pPr>
        <w:spacing w:after="0"/>
        <w:ind w:left="0"/>
        <w:jc w:val="both"/>
      </w:pPr>
      <w:r>
        <w:rPr>
          <w:rFonts w:ascii="Times New Roman"/>
          <w:b w:val="false"/>
          <w:i w:val="false"/>
          <w:color w:val="000000"/>
          <w:sz w:val="28"/>
        </w:rPr>
        <w:t>
      трансферттер түсімі – 57 017 мың теңге;</w:t>
      </w:r>
    </w:p>
    <w:bookmarkEnd w:id="83"/>
    <w:bookmarkStart w:name="z131" w:id="84"/>
    <w:p>
      <w:pPr>
        <w:spacing w:after="0"/>
        <w:ind w:left="0"/>
        <w:jc w:val="both"/>
      </w:pPr>
      <w:r>
        <w:rPr>
          <w:rFonts w:ascii="Times New Roman"/>
          <w:b w:val="false"/>
          <w:i w:val="false"/>
          <w:color w:val="000000"/>
          <w:sz w:val="28"/>
        </w:rPr>
        <w:t>
      2) шығындар – 63 357 мың теңге;</w:t>
      </w:r>
    </w:p>
    <w:bookmarkEnd w:id="84"/>
    <w:bookmarkStart w:name="z132" w:id="85"/>
    <w:p>
      <w:pPr>
        <w:spacing w:after="0"/>
        <w:ind w:left="0"/>
        <w:jc w:val="both"/>
      </w:pPr>
      <w:r>
        <w:rPr>
          <w:rFonts w:ascii="Times New Roman"/>
          <w:b w:val="false"/>
          <w:i w:val="false"/>
          <w:color w:val="000000"/>
          <w:sz w:val="28"/>
        </w:rPr>
        <w:t>
      3) таза бюджеттік кредиттеу – 0 мың теңге, оның ішінде:</w:t>
      </w:r>
    </w:p>
    <w:bookmarkEnd w:id="85"/>
    <w:bookmarkStart w:name="z133" w:id="86"/>
    <w:p>
      <w:pPr>
        <w:spacing w:after="0"/>
        <w:ind w:left="0"/>
        <w:jc w:val="both"/>
      </w:pPr>
      <w:r>
        <w:rPr>
          <w:rFonts w:ascii="Times New Roman"/>
          <w:b w:val="false"/>
          <w:i w:val="false"/>
          <w:color w:val="000000"/>
          <w:sz w:val="28"/>
        </w:rPr>
        <w:t>
      бюджеттік кредиттер – 0 мың теңге;</w:t>
      </w:r>
    </w:p>
    <w:bookmarkEnd w:id="86"/>
    <w:bookmarkStart w:name="z134"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135" w:id="8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8"/>
    <w:bookmarkStart w:name="z136"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137" w:id="9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90"/>
    <w:bookmarkStart w:name="z138" w:id="91"/>
    <w:p>
      <w:pPr>
        <w:spacing w:after="0"/>
        <w:ind w:left="0"/>
        <w:jc w:val="both"/>
      </w:pPr>
      <w:r>
        <w:rPr>
          <w:rFonts w:ascii="Times New Roman"/>
          <w:b w:val="false"/>
          <w:i w:val="false"/>
          <w:color w:val="000000"/>
          <w:sz w:val="28"/>
        </w:rPr>
        <w:t>
      5) бюджет тапшылығы (профициті) – -1 526 мың теңге;</w:t>
      </w:r>
    </w:p>
    <w:bookmarkEnd w:id="91"/>
    <w:bookmarkStart w:name="z139" w:id="92"/>
    <w:p>
      <w:pPr>
        <w:spacing w:after="0"/>
        <w:ind w:left="0"/>
        <w:jc w:val="both"/>
      </w:pPr>
      <w:r>
        <w:rPr>
          <w:rFonts w:ascii="Times New Roman"/>
          <w:b w:val="false"/>
          <w:i w:val="false"/>
          <w:color w:val="000000"/>
          <w:sz w:val="28"/>
        </w:rPr>
        <w:t>
      6) бюджет тапшылығын қаржыландыру (профицитін пайдалану) – 1 526 мың теңге;</w:t>
      </w:r>
    </w:p>
    <w:bookmarkEnd w:id="92"/>
    <w:bookmarkStart w:name="z140" w:id="93"/>
    <w:p>
      <w:pPr>
        <w:spacing w:after="0"/>
        <w:ind w:left="0"/>
        <w:jc w:val="both"/>
      </w:pPr>
      <w:r>
        <w:rPr>
          <w:rFonts w:ascii="Times New Roman"/>
          <w:b w:val="false"/>
          <w:i w:val="false"/>
          <w:color w:val="000000"/>
          <w:sz w:val="28"/>
        </w:rPr>
        <w:t>
      1-7. Қарасу ауылдық округі 2019 жылға:</w:t>
      </w:r>
    </w:p>
    <w:bookmarkEnd w:id="93"/>
    <w:bookmarkStart w:name="z141" w:id="94"/>
    <w:p>
      <w:pPr>
        <w:spacing w:after="0"/>
        <w:ind w:left="0"/>
        <w:jc w:val="both"/>
      </w:pPr>
      <w:r>
        <w:rPr>
          <w:rFonts w:ascii="Times New Roman"/>
          <w:b w:val="false"/>
          <w:i w:val="false"/>
          <w:color w:val="000000"/>
          <w:sz w:val="28"/>
        </w:rPr>
        <w:t>
      1) кірістер – 72 908 мың теңге, оның ішінде:</w:t>
      </w:r>
    </w:p>
    <w:bookmarkEnd w:id="94"/>
    <w:bookmarkStart w:name="z142" w:id="95"/>
    <w:p>
      <w:pPr>
        <w:spacing w:after="0"/>
        <w:ind w:left="0"/>
        <w:jc w:val="both"/>
      </w:pPr>
      <w:r>
        <w:rPr>
          <w:rFonts w:ascii="Times New Roman"/>
          <w:b w:val="false"/>
          <w:i w:val="false"/>
          <w:color w:val="000000"/>
          <w:sz w:val="28"/>
        </w:rPr>
        <w:t>
      салықтық түсімдер – 12 712 мың теңге;</w:t>
      </w:r>
    </w:p>
    <w:bookmarkEnd w:id="95"/>
    <w:bookmarkStart w:name="z143" w:id="96"/>
    <w:p>
      <w:pPr>
        <w:spacing w:after="0"/>
        <w:ind w:left="0"/>
        <w:jc w:val="both"/>
      </w:pPr>
      <w:r>
        <w:rPr>
          <w:rFonts w:ascii="Times New Roman"/>
          <w:b w:val="false"/>
          <w:i w:val="false"/>
          <w:color w:val="000000"/>
          <w:sz w:val="28"/>
        </w:rPr>
        <w:t>
      салықтық емес түсімдер – 100 мың теңге;</w:t>
      </w:r>
    </w:p>
    <w:bookmarkEnd w:id="96"/>
    <w:bookmarkStart w:name="z14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5" w:id="98"/>
    <w:p>
      <w:pPr>
        <w:spacing w:after="0"/>
        <w:ind w:left="0"/>
        <w:jc w:val="both"/>
      </w:pPr>
      <w:r>
        <w:rPr>
          <w:rFonts w:ascii="Times New Roman"/>
          <w:b w:val="false"/>
          <w:i w:val="false"/>
          <w:color w:val="000000"/>
          <w:sz w:val="28"/>
        </w:rPr>
        <w:t>
      трансферттер түсімі – 60 196 мың теңге;</w:t>
      </w:r>
    </w:p>
    <w:bookmarkEnd w:id="98"/>
    <w:bookmarkStart w:name="z146" w:id="99"/>
    <w:p>
      <w:pPr>
        <w:spacing w:after="0"/>
        <w:ind w:left="0"/>
        <w:jc w:val="both"/>
      </w:pPr>
      <w:r>
        <w:rPr>
          <w:rFonts w:ascii="Times New Roman"/>
          <w:b w:val="false"/>
          <w:i w:val="false"/>
          <w:color w:val="000000"/>
          <w:sz w:val="28"/>
        </w:rPr>
        <w:t>
      2) шығындар – 76 520 мың теңге;</w:t>
      </w:r>
    </w:p>
    <w:bookmarkEnd w:id="99"/>
    <w:bookmarkStart w:name="z147" w:id="100"/>
    <w:p>
      <w:pPr>
        <w:spacing w:after="0"/>
        <w:ind w:left="0"/>
        <w:jc w:val="both"/>
      </w:pPr>
      <w:r>
        <w:rPr>
          <w:rFonts w:ascii="Times New Roman"/>
          <w:b w:val="false"/>
          <w:i w:val="false"/>
          <w:color w:val="000000"/>
          <w:sz w:val="28"/>
        </w:rPr>
        <w:t>
      3) таза бюджеттік кредиттеу – 0 мың теңге, оның ішінде:</w:t>
      </w:r>
    </w:p>
    <w:bookmarkEnd w:id="100"/>
    <w:bookmarkStart w:name="z148" w:id="101"/>
    <w:p>
      <w:pPr>
        <w:spacing w:after="0"/>
        <w:ind w:left="0"/>
        <w:jc w:val="both"/>
      </w:pPr>
      <w:r>
        <w:rPr>
          <w:rFonts w:ascii="Times New Roman"/>
          <w:b w:val="false"/>
          <w:i w:val="false"/>
          <w:color w:val="000000"/>
          <w:sz w:val="28"/>
        </w:rPr>
        <w:t>
      бюджеттік кредиттер – 0 мың теңге;</w:t>
      </w:r>
    </w:p>
    <w:bookmarkEnd w:id="101"/>
    <w:bookmarkStart w:name="z14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5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3"/>
    <w:bookmarkStart w:name="z15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5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53" w:id="106"/>
    <w:p>
      <w:pPr>
        <w:spacing w:after="0"/>
        <w:ind w:left="0"/>
        <w:jc w:val="both"/>
      </w:pPr>
      <w:r>
        <w:rPr>
          <w:rFonts w:ascii="Times New Roman"/>
          <w:b w:val="false"/>
          <w:i w:val="false"/>
          <w:color w:val="000000"/>
          <w:sz w:val="28"/>
        </w:rPr>
        <w:t>
      5) бюджет тапшылығы (профициті) – -3 612 мың теңге;</w:t>
      </w:r>
    </w:p>
    <w:bookmarkEnd w:id="106"/>
    <w:bookmarkStart w:name="z154" w:id="107"/>
    <w:p>
      <w:pPr>
        <w:spacing w:after="0"/>
        <w:ind w:left="0"/>
        <w:jc w:val="both"/>
      </w:pPr>
      <w:r>
        <w:rPr>
          <w:rFonts w:ascii="Times New Roman"/>
          <w:b w:val="false"/>
          <w:i w:val="false"/>
          <w:color w:val="000000"/>
          <w:sz w:val="28"/>
        </w:rPr>
        <w:t>
      6) бюджет тапшылығын қаржыландыру (профицитін пайдалану) – 3 612 мың теңге;</w:t>
      </w:r>
    </w:p>
    <w:bookmarkEnd w:id="107"/>
    <w:bookmarkStart w:name="z155" w:id="108"/>
    <w:p>
      <w:pPr>
        <w:spacing w:after="0"/>
        <w:ind w:left="0"/>
        <w:jc w:val="both"/>
      </w:pPr>
      <w:r>
        <w:rPr>
          <w:rFonts w:ascii="Times New Roman"/>
          <w:b w:val="false"/>
          <w:i w:val="false"/>
          <w:color w:val="000000"/>
          <w:sz w:val="28"/>
        </w:rPr>
        <w:t>
      1-8. Қасық ауылдық округі 2019 жылға:</w:t>
      </w:r>
    </w:p>
    <w:bookmarkEnd w:id="108"/>
    <w:bookmarkStart w:name="z156" w:id="109"/>
    <w:p>
      <w:pPr>
        <w:spacing w:after="0"/>
        <w:ind w:left="0"/>
        <w:jc w:val="both"/>
      </w:pPr>
      <w:r>
        <w:rPr>
          <w:rFonts w:ascii="Times New Roman"/>
          <w:b w:val="false"/>
          <w:i w:val="false"/>
          <w:color w:val="000000"/>
          <w:sz w:val="28"/>
        </w:rPr>
        <w:t>
      1) кірістер – 75 113 мың теңге, оның ішінде:</w:t>
      </w:r>
    </w:p>
    <w:bookmarkEnd w:id="109"/>
    <w:bookmarkStart w:name="z157" w:id="110"/>
    <w:p>
      <w:pPr>
        <w:spacing w:after="0"/>
        <w:ind w:left="0"/>
        <w:jc w:val="both"/>
      </w:pPr>
      <w:r>
        <w:rPr>
          <w:rFonts w:ascii="Times New Roman"/>
          <w:b w:val="false"/>
          <w:i w:val="false"/>
          <w:color w:val="000000"/>
          <w:sz w:val="28"/>
        </w:rPr>
        <w:t>
      салықтық түсімдер – 9 515 мың теңге;</w:t>
      </w:r>
    </w:p>
    <w:bookmarkEnd w:id="110"/>
    <w:bookmarkStart w:name="z158" w:id="111"/>
    <w:p>
      <w:pPr>
        <w:spacing w:after="0"/>
        <w:ind w:left="0"/>
        <w:jc w:val="both"/>
      </w:pPr>
      <w:r>
        <w:rPr>
          <w:rFonts w:ascii="Times New Roman"/>
          <w:b w:val="false"/>
          <w:i w:val="false"/>
          <w:color w:val="000000"/>
          <w:sz w:val="28"/>
        </w:rPr>
        <w:t>
      салықтық емес түсімдер – 100 мың теңге;</w:t>
      </w:r>
    </w:p>
    <w:bookmarkEnd w:id="111"/>
    <w:bookmarkStart w:name="z159" w:id="11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2"/>
    <w:bookmarkStart w:name="z160" w:id="113"/>
    <w:p>
      <w:pPr>
        <w:spacing w:after="0"/>
        <w:ind w:left="0"/>
        <w:jc w:val="both"/>
      </w:pPr>
      <w:r>
        <w:rPr>
          <w:rFonts w:ascii="Times New Roman"/>
          <w:b w:val="false"/>
          <w:i w:val="false"/>
          <w:color w:val="000000"/>
          <w:sz w:val="28"/>
        </w:rPr>
        <w:t>
      трансферттер түсімі – 65 498 мың теңге;</w:t>
      </w:r>
    </w:p>
    <w:bookmarkEnd w:id="113"/>
    <w:bookmarkStart w:name="z161" w:id="114"/>
    <w:p>
      <w:pPr>
        <w:spacing w:after="0"/>
        <w:ind w:left="0"/>
        <w:jc w:val="both"/>
      </w:pPr>
      <w:r>
        <w:rPr>
          <w:rFonts w:ascii="Times New Roman"/>
          <w:b w:val="false"/>
          <w:i w:val="false"/>
          <w:color w:val="000000"/>
          <w:sz w:val="28"/>
        </w:rPr>
        <w:t>
      2) шығындар – 75 023 мың теңге;</w:t>
      </w:r>
    </w:p>
    <w:bookmarkEnd w:id="114"/>
    <w:bookmarkStart w:name="z162" w:id="115"/>
    <w:p>
      <w:pPr>
        <w:spacing w:after="0"/>
        <w:ind w:left="0"/>
        <w:jc w:val="both"/>
      </w:pPr>
      <w:r>
        <w:rPr>
          <w:rFonts w:ascii="Times New Roman"/>
          <w:b w:val="false"/>
          <w:i w:val="false"/>
          <w:color w:val="000000"/>
          <w:sz w:val="28"/>
        </w:rPr>
        <w:t>
      3) таза бюджеттік кредиттеу – 0 мың теңге, оның ішінде:</w:t>
      </w:r>
    </w:p>
    <w:bookmarkEnd w:id="115"/>
    <w:bookmarkStart w:name="z163" w:id="116"/>
    <w:p>
      <w:pPr>
        <w:spacing w:after="0"/>
        <w:ind w:left="0"/>
        <w:jc w:val="both"/>
      </w:pPr>
      <w:r>
        <w:rPr>
          <w:rFonts w:ascii="Times New Roman"/>
          <w:b w:val="false"/>
          <w:i w:val="false"/>
          <w:color w:val="000000"/>
          <w:sz w:val="28"/>
        </w:rPr>
        <w:t>
      бюджеттік кредиттер – 0 мың теңге;</w:t>
      </w:r>
    </w:p>
    <w:bookmarkEnd w:id="116"/>
    <w:bookmarkStart w:name="z164" w:id="117"/>
    <w:p>
      <w:pPr>
        <w:spacing w:after="0"/>
        <w:ind w:left="0"/>
        <w:jc w:val="both"/>
      </w:pPr>
      <w:r>
        <w:rPr>
          <w:rFonts w:ascii="Times New Roman"/>
          <w:b w:val="false"/>
          <w:i w:val="false"/>
          <w:color w:val="000000"/>
          <w:sz w:val="28"/>
        </w:rPr>
        <w:t>
      бюджеттік кредиттерді өтеу – 0 мың теңге;</w:t>
      </w:r>
    </w:p>
    <w:bookmarkEnd w:id="117"/>
    <w:bookmarkStart w:name="z165" w:id="11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8"/>
    <w:bookmarkStart w:name="z166" w:id="119"/>
    <w:p>
      <w:pPr>
        <w:spacing w:after="0"/>
        <w:ind w:left="0"/>
        <w:jc w:val="both"/>
      </w:pPr>
      <w:r>
        <w:rPr>
          <w:rFonts w:ascii="Times New Roman"/>
          <w:b w:val="false"/>
          <w:i w:val="false"/>
          <w:color w:val="000000"/>
          <w:sz w:val="28"/>
        </w:rPr>
        <w:t>
      қаржы активтерін сатып алу – 0 мың теңге;</w:t>
      </w:r>
    </w:p>
    <w:bookmarkEnd w:id="119"/>
    <w:bookmarkStart w:name="z167" w:id="12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0"/>
    <w:bookmarkStart w:name="z168" w:id="121"/>
    <w:p>
      <w:pPr>
        <w:spacing w:after="0"/>
        <w:ind w:left="0"/>
        <w:jc w:val="both"/>
      </w:pPr>
      <w:r>
        <w:rPr>
          <w:rFonts w:ascii="Times New Roman"/>
          <w:b w:val="false"/>
          <w:i w:val="false"/>
          <w:color w:val="000000"/>
          <w:sz w:val="28"/>
        </w:rPr>
        <w:t>
      5) бюджет тапшылығы (профициті) – -3 403 мың теңге;</w:t>
      </w:r>
    </w:p>
    <w:bookmarkEnd w:id="121"/>
    <w:bookmarkStart w:name="z169" w:id="122"/>
    <w:p>
      <w:pPr>
        <w:spacing w:after="0"/>
        <w:ind w:left="0"/>
        <w:jc w:val="both"/>
      </w:pPr>
      <w:r>
        <w:rPr>
          <w:rFonts w:ascii="Times New Roman"/>
          <w:b w:val="false"/>
          <w:i w:val="false"/>
          <w:color w:val="000000"/>
          <w:sz w:val="28"/>
        </w:rPr>
        <w:t>
      6) бюджет тапшылығын қаржыландыру (профицитін пайдалану) – 3 403 мың теңге;</w:t>
      </w:r>
    </w:p>
    <w:bookmarkEnd w:id="122"/>
    <w:bookmarkStart w:name="z170" w:id="123"/>
    <w:p>
      <w:pPr>
        <w:spacing w:after="0"/>
        <w:ind w:left="0"/>
        <w:jc w:val="both"/>
      </w:pPr>
      <w:r>
        <w:rPr>
          <w:rFonts w:ascii="Times New Roman"/>
          <w:b w:val="false"/>
          <w:i w:val="false"/>
          <w:color w:val="000000"/>
          <w:sz w:val="28"/>
        </w:rPr>
        <w:t>
      1-9. Кенен ауылдық округі 2019 жылға:</w:t>
      </w:r>
    </w:p>
    <w:bookmarkEnd w:id="123"/>
    <w:bookmarkStart w:name="z171" w:id="124"/>
    <w:p>
      <w:pPr>
        <w:spacing w:after="0"/>
        <w:ind w:left="0"/>
        <w:jc w:val="both"/>
      </w:pPr>
      <w:r>
        <w:rPr>
          <w:rFonts w:ascii="Times New Roman"/>
          <w:b w:val="false"/>
          <w:i w:val="false"/>
          <w:color w:val="000000"/>
          <w:sz w:val="28"/>
        </w:rPr>
        <w:t>
      1) кірістер – 33 368 мың теңге, оның ішінде:</w:t>
      </w:r>
    </w:p>
    <w:bookmarkEnd w:id="124"/>
    <w:bookmarkStart w:name="z172" w:id="125"/>
    <w:p>
      <w:pPr>
        <w:spacing w:after="0"/>
        <w:ind w:left="0"/>
        <w:jc w:val="both"/>
      </w:pPr>
      <w:r>
        <w:rPr>
          <w:rFonts w:ascii="Times New Roman"/>
          <w:b w:val="false"/>
          <w:i w:val="false"/>
          <w:color w:val="000000"/>
          <w:sz w:val="28"/>
        </w:rPr>
        <w:t>
      салықтық түсімдер – 6 162 мың теңге;</w:t>
      </w:r>
    </w:p>
    <w:bookmarkEnd w:id="125"/>
    <w:bookmarkStart w:name="z173" w:id="126"/>
    <w:p>
      <w:pPr>
        <w:spacing w:after="0"/>
        <w:ind w:left="0"/>
        <w:jc w:val="both"/>
      </w:pPr>
      <w:r>
        <w:rPr>
          <w:rFonts w:ascii="Times New Roman"/>
          <w:b w:val="false"/>
          <w:i w:val="false"/>
          <w:color w:val="000000"/>
          <w:sz w:val="28"/>
        </w:rPr>
        <w:t>
      салықтық емес түсімдер – 50 мың теңге;</w:t>
      </w:r>
    </w:p>
    <w:bookmarkEnd w:id="126"/>
    <w:bookmarkStart w:name="z174" w:id="12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7"/>
    <w:bookmarkStart w:name="z175" w:id="128"/>
    <w:p>
      <w:pPr>
        <w:spacing w:after="0"/>
        <w:ind w:left="0"/>
        <w:jc w:val="both"/>
      </w:pPr>
      <w:r>
        <w:rPr>
          <w:rFonts w:ascii="Times New Roman"/>
          <w:b w:val="false"/>
          <w:i w:val="false"/>
          <w:color w:val="000000"/>
          <w:sz w:val="28"/>
        </w:rPr>
        <w:t xml:space="preserve">
      трансферттер түсімі – 27 156 мың теңге; </w:t>
      </w:r>
    </w:p>
    <w:bookmarkEnd w:id="128"/>
    <w:bookmarkStart w:name="z176" w:id="129"/>
    <w:p>
      <w:pPr>
        <w:spacing w:after="0"/>
        <w:ind w:left="0"/>
        <w:jc w:val="both"/>
      </w:pPr>
      <w:r>
        <w:rPr>
          <w:rFonts w:ascii="Times New Roman"/>
          <w:b w:val="false"/>
          <w:i w:val="false"/>
          <w:color w:val="000000"/>
          <w:sz w:val="28"/>
        </w:rPr>
        <w:t>
      2) шығындар – 34 143 мың теңге;</w:t>
      </w:r>
    </w:p>
    <w:bookmarkEnd w:id="129"/>
    <w:bookmarkStart w:name="z177" w:id="130"/>
    <w:p>
      <w:pPr>
        <w:spacing w:after="0"/>
        <w:ind w:left="0"/>
        <w:jc w:val="both"/>
      </w:pPr>
      <w:r>
        <w:rPr>
          <w:rFonts w:ascii="Times New Roman"/>
          <w:b w:val="false"/>
          <w:i w:val="false"/>
          <w:color w:val="000000"/>
          <w:sz w:val="28"/>
        </w:rPr>
        <w:t>
      3) таза бюджеттік кредиттеу – 0 мың теңге, оның ішінде:</w:t>
      </w:r>
    </w:p>
    <w:bookmarkEnd w:id="130"/>
    <w:bookmarkStart w:name="z178" w:id="131"/>
    <w:p>
      <w:pPr>
        <w:spacing w:after="0"/>
        <w:ind w:left="0"/>
        <w:jc w:val="both"/>
      </w:pPr>
      <w:r>
        <w:rPr>
          <w:rFonts w:ascii="Times New Roman"/>
          <w:b w:val="false"/>
          <w:i w:val="false"/>
          <w:color w:val="000000"/>
          <w:sz w:val="28"/>
        </w:rPr>
        <w:t>
      бюджеттік кредиттер – 0 мың теңге;</w:t>
      </w:r>
    </w:p>
    <w:bookmarkEnd w:id="131"/>
    <w:bookmarkStart w:name="z179" w:id="132"/>
    <w:p>
      <w:pPr>
        <w:spacing w:after="0"/>
        <w:ind w:left="0"/>
        <w:jc w:val="both"/>
      </w:pPr>
      <w:r>
        <w:rPr>
          <w:rFonts w:ascii="Times New Roman"/>
          <w:b w:val="false"/>
          <w:i w:val="false"/>
          <w:color w:val="000000"/>
          <w:sz w:val="28"/>
        </w:rPr>
        <w:t>
      бюджеттік кредиттерді өтеу – 0 мың теңге;</w:t>
      </w:r>
    </w:p>
    <w:bookmarkEnd w:id="132"/>
    <w:bookmarkStart w:name="z180" w:id="13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3"/>
    <w:bookmarkStart w:name="z181" w:id="134"/>
    <w:p>
      <w:pPr>
        <w:spacing w:after="0"/>
        <w:ind w:left="0"/>
        <w:jc w:val="both"/>
      </w:pPr>
      <w:r>
        <w:rPr>
          <w:rFonts w:ascii="Times New Roman"/>
          <w:b w:val="false"/>
          <w:i w:val="false"/>
          <w:color w:val="000000"/>
          <w:sz w:val="28"/>
        </w:rPr>
        <w:t>
      қаржы активтерін сатып алу – 0 мың теңге;</w:t>
      </w:r>
    </w:p>
    <w:bookmarkEnd w:id="134"/>
    <w:bookmarkStart w:name="z182" w:id="13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5"/>
    <w:bookmarkStart w:name="z183" w:id="136"/>
    <w:p>
      <w:pPr>
        <w:spacing w:after="0"/>
        <w:ind w:left="0"/>
        <w:jc w:val="both"/>
      </w:pPr>
      <w:r>
        <w:rPr>
          <w:rFonts w:ascii="Times New Roman"/>
          <w:b w:val="false"/>
          <w:i w:val="false"/>
          <w:color w:val="000000"/>
          <w:sz w:val="28"/>
        </w:rPr>
        <w:t>
      5) бюджет тапшылығы (профициті) – -775 мың теңге;</w:t>
      </w:r>
    </w:p>
    <w:bookmarkEnd w:id="136"/>
    <w:bookmarkStart w:name="z184" w:id="137"/>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bookmarkEnd w:id="137"/>
    <w:bookmarkStart w:name="z185" w:id="138"/>
    <w:p>
      <w:pPr>
        <w:spacing w:after="0"/>
        <w:ind w:left="0"/>
        <w:jc w:val="both"/>
      </w:pPr>
      <w:r>
        <w:rPr>
          <w:rFonts w:ascii="Times New Roman"/>
          <w:b w:val="false"/>
          <w:i w:val="false"/>
          <w:color w:val="000000"/>
          <w:sz w:val="28"/>
        </w:rPr>
        <w:t>
      1-10. Қордай ауылдық округі 2019 жылға:</w:t>
      </w:r>
    </w:p>
    <w:bookmarkEnd w:id="138"/>
    <w:bookmarkStart w:name="z186" w:id="139"/>
    <w:p>
      <w:pPr>
        <w:spacing w:after="0"/>
        <w:ind w:left="0"/>
        <w:jc w:val="both"/>
      </w:pPr>
      <w:r>
        <w:rPr>
          <w:rFonts w:ascii="Times New Roman"/>
          <w:b w:val="false"/>
          <w:i w:val="false"/>
          <w:color w:val="000000"/>
          <w:sz w:val="28"/>
        </w:rPr>
        <w:t>
      1) кірістер – 873 311 мың теңге, оның ішінде:</w:t>
      </w:r>
    </w:p>
    <w:bookmarkEnd w:id="139"/>
    <w:bookmarkStart w:name="z187" w:id="140"/>
    <w:p>
      <w:pPr>
        <w:spacing w:after="0"/>
        <w:ind w:left="0"/>
        <w:jc w:val="both"/>
      </w:pPr>
      <w:r>
        <w:rPr>
          <w:rFonts w:ascii="Times New Roman"/>
          <w:b w:val="false"/>
          <w:i w:val="false"/>
          <w:color w:val="000000"/>
          <w:sz w:val="28"/>
        </w:rPr>
        <w:t>
      салықтық түсімдер – 238 031 мың теңге;</w:t>
      </w:r>
    </w:p>
    <w:bookmarkEnd w:id="140"/>
    <w:bookmarkStart w:name="z188" w:id="141"/>
    <w:p>
      <w:pPr>
        <w:spacing w:after="0"/>
        <w:ind w:left="0"/>
        <w:jc w:val="both"/>
      </w:pPr>
      <w:r>
        <w:rPr>
          <w:rFonts w:ascii="Times New Roman"/>
          <w:b w:val="false"/>
          <w:i w:val="false"/>
          <w:color w:val="000000"/>
          <w:sz w:val="28"/>
        </w:rPr>
        <w:t>
      салықтық емес түсімдер – 200 мың теңге;</w:t>
      </w:r>
    </w:p>
    <w:bookmarkEnd w:id="141"/>
    <w:bookmarkStart w:name="z189" w:id="1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42"/>
    <w:bookmarkStart w:name="z190" w:id="143"/>
    <w:p>
      <w:pPr>
        <w:spacing w:after="0"/>
        <w:ind w:left="0"/>
        <w:jc w:val="both"/>
      </w:pPr>
      <w:r>
        <w:rPr>
          <w:rFonts w:ascii="Times New Roman"/>
          <w:b w:val="false"/>
          <w:i w:val="false"/>
          <w:color w:val="000000"/>
          <w:sz w:val="28"/>
        </w:rPr>
        <w:t xml:space="preserve">
      трансферттер түсімі – 635 080 мың теңге; </w:t>
      </w:r>
    </w:p>
    <w:bookmarkEnd w:id="143"/>
    <w:bookmarkStart w:name="z191" w:id="144"/>
    <w:p>
      <w:pPr>
        <w:spacing w:after="0"/>
        <w:ind w:left="0"/>
        <w:jc w:val="both"/>
      </w:pPr>
      <w:r>
        <w:rPr>
          <w:rFonts w:ascii="Times New Roman"/>
          <w:b w:val="false"/>
          <w:i w:val="false"/>
          <w:color w:val="000000"/>
          <w:sz w:val="28"/>
        </w:rPr>
        <w:t>
      2) шығындар – 872 535 мың теңге;</w:t>
      </w:r>
    </w:p>
    <w:bookmarkEnd w:id="144"/>
    <w:bookmarkStart w:name="z192" w:id="145"/>
    <w:p>
      <w:pPr>
        <w:spacing w:after="0"/>
        <w:ind w:left="0"/>
        <w:jc w:val="both"/>
      </w:pPr>
      <w:r>
        <w:rPr>
          <w:rFonts w:ascii="Times New Roman"/>
          <w:b w:val="false"/>
          <w:i w:val="false"/>
          <w:color w:val="000000"/>
          <w:sz w:val="28"/>
        </w:rPr>
        <w:t>
      3) таза бюджеттік кредиттеу – 0 мың теңге, оның ішінде:</w:t>
      </w:r>
    </w:p>
    <w:bookmarkEnd w:id="145"/>
    <w:bookmarkStart w:name="z193" w:id="146"/>
    <w:p>
      <w:pPr>
        <w:spacing w:after="0"/>
        <w:ind w:left="0"/>
        <w:jc w:val="both"/>
      </w:pPr>
      <w:r>
        <w:rPr>
          <w:rFonts w:ascii="Times New Roman"/>
          <w:b w:val="false"/>
          <w:i w:val="false"/>
          <w:color w:val="000000"/>
          <w:sz w:val="28"/>
        </w:rPr>
        <w:t>
      бюджеттік кредиттер – 0 мың теңге;</w:t>
      </w:r>
    </w:p>
    <w:bookmarkEnd w:id="146"/>
    <w:bookmarkStart w:name="z194" w:id="147"/>
    <w:p>
      <w:pPr>
        <w:spacing w:after="0"/>
        <w:ind w:left="0"/>
        <w:jc w:val="both"/>
      </w:pPr>
      <w:r>
        <w:rPr>
          <w:rFonts w:ascii="Times New Roman"/>
          <w:b w:val="false"/>
          <w:i w:val="false"/>
          <w:color w:val="000000"/>
          <w:sz w:val="28"/>
        </w:rPr>
        <w:t>
      бюджеттік кредиттерді өтеу – 0 мың теңге;</w:t>
      </w:r>
    </w:p>
    <w:bookmarkEnd w:id="147"/>
    <w:bookmarkStart w:name="z195" w:id="1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48"/>
    <w:bookmarkStart w:name="z196" w:id="149"/>
    <w:p>
      <w:pPr>
        <w:spacing w:after="0"/>
        <w:ind w:left="0"/>
        <w:jc w:val="both"/>
      </w:pPr>
      <w:r>
        <w:rPr>
          <w:rFonts w:ascii="Times New Roman"/>
          <w:b w:val="false"/>
          <w:i w:val="false"/>
          <w:color w:val="000000"/>
          <w:sz w:val="28"/>
        </w:rPr>
        <w:t>
      қаржы активтерін сатып алу – 0 мың теңге;</w:t>
      </w:r>
    </w:p>
    <w:bookmarkEnd w:id="149"/>
    <w:bookmarkStart w:name="z197" w:id="15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0"/>
    <w:bookmarkStart w:name="z198" w:id="151"/>
    <w:p>
      <w:pPr>
        <w:spacing w:after="0"/>
        <w:ind w:left="0"/>
        <w:jc w:val="both"/>
      </w:pPr>
      <w:r>
        <w:rPr>
          <w:rFonts w:ascii="Times New Roman"/>
          <w:b w:val="false"/>
          <w:i w:val="false"/>
          <w:color w:val="000000"/>
          <w:sz w:val="28"/>
        </w:rPr>
        <w:t>
      5) бюджет тапшылығы (профициті) – -15 927 мың теңге;</w:t>
      </w:r>
    </w:p>
    <w:bookmarkEnd w:id="151"/>
    <w:bookmarkStart w:name="z199" w:id="152"/>
    <w:p>
      <w:pPr>
        <w:spacing w:after="0"/>
        <w:ind w:left="0"/>
        <w:jc w:val="both"/>
      </w:pPr>
      <w:r>
        <w:rPr>
          <w:rFonts w:ascii="Times New Roman"/>
          <w:b w:val="false"/>
          <w:i w:val="false"/>
          <w:color w:val="000000"/>
          <w:sz w:val="28"/>
        </w:rPr>
        <w:t>
      6) бюджет тапшылығын қаржыландыру (профицитін пайдалану) – 15 927 мың теңге;</w:t>
      </w:r>
    </w:p>
    <w:bookmarkEnd w:id="152"/>
    <w:bookmarkStart w:name="z200" w:id="153"/>
    <w:p>
      <w:pPr>
        <w:spacing w:after="0"/>
        <w:ind w:left="0"/>
        <w:jc w:val="both"/>
      </w:pPr>
      <w:r>
        <w:rPr>
          <w:rFonts w:ascii="Times New Roman"/>
          <w:b w:val="false"/>
          <w:i w:val="false"/>
          <w:color w:val="000000"/>
          <w:sz w:val="28"/>
        </w:rPr>
        <w:t>
      1-11. Масаншы ауылдық округі 2019 жылға:</w:t>
      </w:r>
    </w:p>
    <w:bookmarkEnd w:id="153"/>
    <w:bookmarkStart w:name="z201" w:id="154"/>
    <w:p>
      <w:pPr>
        <w:spacing w:after="0"/>
        <w:ind w:left="0"/>
        <w:jc w:val="both"/>
      </w:pPr>
      <w:r>
        <w:rPr>
          <w:rFonts w:ascii="Times New Roman"/>
          <w:b w:val="false"/>
          <w:i w:val="false"/>
          <w:color w:val="000000"/>
          <w:sz w:val="28"/>
        </w:rPr>
        <w:t>
      1) кірістер – 240 353 мың теңге, оның ішінде:</w:t>
      </w:r>
    </w:p>
    <w:bookmarkEnd w:id="154"/>
    <w:bookmarkStart w:name="z202" w:id="155"/>
    <w:p>
      <w:pPr>
        <w:spacing w:after="0"/>
        <w:ind w:left="0"/>
        <w:jc w:val="both"/>
      </w:pPr>
      <w:r>
        <w:rPr>
          <w:rFonts w:ascii="Times New Roman"/>
          <w:b w:val="false"/>
          <w:i w:val="false"/>
          <w:color w:val="000000"/>
          <w:sz w:val="28"/>
        </w:rPr>
        <w:t>
      салықтық түсімдер – 40 751 мың теңге;</w:t>
      </w:r>
    </w:p>
    <w:bookmarkEnd w:id="155"/>
    <w:bookmarkStart w:name="z203" w:id="156"/>
    <w:p>
      <w:pPr>
        <w:spacing w:after="0"/>
        <w:ind w:left="0"/>
        <w:jc w:val="both"/>
      </w:pPr>
      <w:r>
        <w:rPr>
          <w:rFonts w:ascii="Times New Roman"/>
          <w:b w:val="false"/>
          <w:i w:val="false"/>
          <w:color w:val="000000"/>
          <w:sz w:val="28"/>
        </w:rPr>
        <w:t>
      салықтық емес түсімдер – 150 мың теңге;</w:t>
      </w:r>
    </w:p>
    <w:bookmarkEnd w:id="156"/>
    <w:bookmarkStart w:name="z204" w:id="15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7"/>
    <w:bookmarkStart w:name="z205" w:id="158"/>
    <w:p>
      <w:pPr>
        <w:spacing w:after="0"/>
        <w:ind w:left="0"/>
        <w:jc w:val="both"/>
      </w:pPr>
      <w:r>
        <w:rPr>
          <w:rFonts w:ascii="Times New Roman"/>
          <w:b w:val="false"/>
          <w:i w:val="false"/>
          <w:color w:val="000000"/>
          <w:sz w:val="28"/>
        </w:rPr>
        <w:t xml:space="preserve">
      трансферттер түсімі – 199 452 мың теңге; </w:t>
      </w:r>
    </w:p>
    <w:bookmarkEnd w:id="158"/>
    <w:bookmarkStart w:name="z206" w:id="159"/>
    <w:p>
      <w:pPr>
        <w:spacing w:after="0"/>
        <w:ind w:left="0"/>
        <w:jc w:val="both"/>
      </w:pPr>
      <w:r>
        <w:rPr>
          <w:rFonts w:ascii="Times New Roman"/>
          <w:b w:val="false"/>
          <w:i w:val="false"/>
          <w:color w:val="000000"/>
          <w:sz w:val="28"/>
        </w:rPr>
        <w:t>
      2) шығындар – 259 856 мың теңге;</w:t>
      </w:r>
    </w:p>
    <w:bookmarkEnd w:id="159"/>
    <w:bookmarkStart w:name="z207" w:id="160"/>
    <w:p>
      <w:pPr>
        <w:spacing w:after="0"/>
        <w:ind w:left="0"/>
        <w:jc w:val="both"/>
      </w:pPr>
      <w:r>
        <w:rPr>
          <w:rFonts w:ascii="Times New Roman"/>
          <w:b w:val="false"/>
          <w:i w:val="false"/>
          <w:color w:val="000000"/>
          <w:sz w:val="28"/>
        </w:rPr>
        <w:t>
      3) таза бюджеттік кредиттеу – 0 мың теңге, оның ішінде:</w:t>
      </w:r>
    </w:p>
    <w:bookmarkEnd w:id="160"/>
    <w:bookmarkStart w:name="z208" w:id="161"/>
    <w:p>
      <w:pPr>
        <w:spacing w:after="0"/>
        <w:ind w:left="0"/>
        <w:jc w:val="both"/>
      </w:pPr>
      <w:r>
        <w:rPr>
          <w:rFonts w:ascii="Times New Roman"/>
          <w:b w:val="false"/>
          <w:i w:val="false"/>
          <w:color w:val="000000"/>
          <w:sz w:val="28"/>
        </w:rPr>
        <w:t>
      бюджеттік кредиттер – 0 мың теңге;</w:t>
      </w:r>
    </w:p>
    <w:bookmarkEnd w:id="161"/>
    <w:bookmarkStart w:name="z209" w:id="162"/>
    <w:p>
      <w:pPr>
        <w:spacing w:after="0"/>
        <w:ind w:left="0"/>
        <w:jc w:val="both"/>
      </w:pPr>
      <w:r>
        <w:rPr>
          <w:rFonts w:ascii="Times New Roman"/>
          <w:b w:val="false"/>
          <w:i w:val="false"/>
          <w:color w:val="000000"/>
          <w:sz w:val="28"/>
        </w:rPr>
        <w:t>
      бюджеттік кредиттерді өтеу – 0 мың теңге;</w:t>
      </w:r>
    </w:p>
    <w:bookmarkEnd w:id="162"/>
    <w:bookmarkStart w:name="z210" w:id="16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63"/>
    <w:bookmarkStart w:name="z211" w:id="164"/>
    <w:p>
      <w:pPr>
        <w:spacing w:after="0"/>
        <w:ind w:left="0"/>
        <w:jc w:val="both"/>
      </w:pPr>
      <w:r>
        <w:rPr>
          <w:rFonts w:ascii="Times New Roman"/>
          <w:b w:val="false"/>
          <w:i w:val="false"/>
          <w:color w:val="000000"/>
          <w:sz w:val="28"/>
        </w:rPr>
        <w:t>
      қаржы активтерін сатып алу – 0 мың теңге;</w:t>
      </w:r>
    </w:p>
    <w:bookmarkEnd w:id="164"/>
    <w:bookmarkStart w:name="z212" w:id="16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65"/>
    <w:bookmarkStart w:name="z213" w:id="166"/>
    <w:p>
      <w:pPr>
        <w:spacing w:after="0"/>
        <w:ind w:left="0"/>
        <w:jc w:val="both"/>
      </w:pPr>
      <w:r>
        <w:rPr>
          <w:rFonts w:ascii="Times New Roman"/>
          <w:b w:val="false"/>
          <w:i w:val="false"/>
          <w:color w:val="000000"/>
          <w:sz w:val="28"/>
        </w:rPr>
        <w:t>
      5) бюджет тапшылығы (профициті) – -19 503 мың теңге;</w:t>
      </w:r>
    </w:p>
    <w:bookmarkEnd w:id="166"/>
    <w:bookmarkStart w:name="z214" w:id="167"/>
    <w:p>
      <w:pPr>
        <w:spacing w:after="0"/>
        <w:ind w:left="0"/>
        <w:jc w:val="both"/>
      </w:pPr>
      <w:r>
        <w:rPr>
          <w:rFonts w:ascii="Times New Roman"/>
          <w:b w:val="false"/>
          <w:i w:val="false"/>
          <w:color w:val="000000"/>
          <w:sz w:val="28"/>
        </w:rPr>
        <w:t>
      6) бюджет тапшылығын қаржыландыру (профицитін пайдалану) – 19 503 мың теңге;</w:t>
      </w:r>
    </w:p>
    <w:bookmarkEnd w:id="167"/>
    <w:bookmarkStart w:name="z215" w:id="168"/>
    <w:p>
      <w:pPr>
        <w:spacing w:after="0"/>
        <w:ind w:left="0"/>
        <w:jc w:val="both"/>
      </w:pPr>
      <w:r>
        <w:rPr>
          <w:rFonts w:ascii="Times New Roman"/>
          <w:b w:val="false"/>
          <w:i w:val="false"/>
          <w:color w:val="000000"/>
          <w:sz w:val="28"/>
        </w:rPr>
        <w:t>
      1-12. Ноғайбай ауылдық округі 2019 жылға:</w:t>
      </w:r>
    </w:p>
    <w:bookmarkEnd w:id="168"/>
    <w:bookmarkStart w:name="z216" w:id="169"/>
    <w:p>
      <w:pPr>
        <w:spacing w:after="0"/>
        <w:ind w:left="0"/>
        <w:jc w:val="both"/>
      </w:pPr>
      <w:r>
        <w:rPr>
          <w:rFonts w:ascii="Times New Roman"/>
          <w:b w:val="false"/>
          <w:i w:val="false"/>
          <w:color w:val="000000"/>
          <w:sz w:val="28"/>
        </w:rPr>
        <w:t>
      1) кірістер – 62 259 мың теңге, оның ішінде:</w:t>
      </w:r>
    </w:p>
    <w:bookmarkEnd w:id="169"/>
    <w:bookmarkStart w:name="z217" w:id="170"/>
    <w:p>
      <w:pPr>
        <w:spacing w:after="0"/>
        <w:ind w:left="0"/>
        <w:jc w:val="both"/>
      </w:pPr>
      <w:r>
        <w:rPr>
          <w:rFonts w:ascii="Times New Roman"/>
          <w:b w:val="false"/>
          <w:i w:val="false"/>
          <w:color w:val="000000"/>
          <w:sz w:val="28"/>
        </w:rPr>
        <w:t>
      салықтық түсімдер – 6 376 мың теңге;</w:t>
      </w:r>
    </w:p>
    <w:bookmarkEnd w:id="170"/>
    <w:bookmarkStart w:name="z218" w:id="171"/>
    <w:p>
      <w:pPr>
        <w:spacing w:after="0"/>
        <w:ind w:left="0"/>
        <w:jc w:val="both"/>
      </w:pPr>
      <w:r>
        <w:rPr>
          <w:rFonts w:ascii="Times New Roman"/>
          <w:b w:val="false"/>
          <w:i w:val="false"/>
          <w:color w:val="000000"/>
          <w:sz w:val="28"/>
        </w:rPr>
        <w:t>
      салықтық емес түсімдер –0 мың теңге;</w:t>
      </w:r>
    </w:p>
    <w:bookmarkEnd w:id="171"/>
    <w:bookmarkStart w:name="z219" w:id="1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72"/>
    <w:bookmarkStart w:name="z220" w:id="173"/>
    <w:p>
      <w:pPr>
        <w:spacing w:after="0"/>
        <w:ind w:left="0"/>
        <w:jc w:val="both"/>
      </w:pPr>
      <w:r>
        <w:rPr>
          <w:rFonts w:ascii="Times New Roman"/>
          <w:b w:val="false"/>
          <w:i w:val="false"/>
          <w:color w:val="000000"/>
          <w:sz w:val="28"/>
        </w:rPr>
        <w:t xml:space="preserve">
      трансферттер түсімі – 55 883 мың теңге; </w:t>
      </w:r>
    </w:p>
    <w:bookmarkEnd w:id="173"/>
    <w:bookmarkStart w:name="z221" w:id="174"/>
    <w:p>
      <w:pPr>
        <w:spacing w:after="0"/>
        <w:ind w:left="0"/>
        <w:jc w:val="both"/>
      </w:pPr>
      <w:r>
        <w:rPr>
          <w:rFonts w:ascii="Times New Roman"/>
          <w:b w:val="false"/>
          <w:i w:val="false"/>
          <w:color w:val="000000"/>
          <w:sz w:val="28"/>
        </w:rPr>
        <w:t>
      2) шығындар – 65 130 мың теңге;</w:t>
      </w:r>
    </w:p>
    <w:bookmarkEnd w:id="174"/>
    <w:bookmarkStart w:name="z222" w:id="175"/>
    <w:p>
      <w:pPr>
        <w:spacing w:after="0"/>
        <w:ind w:left="0"/>
        <w:jc w:val="both"/>
      </w:pPr>
      <w:r>
        <w:rPr>
          <w:rFonts w:ascii="Times New Roman"/>
          <w:b w:val="false"/>
          <w:i w:val="false"/>
          <w:color w:val="000000"/>
          <w:sz w:val="28"/>
        </w:rPr>
        <w:t>
      3) таза бюджеттік кредиттеу – 0 мың теңге, оның ішінде:</w:t>
      </w:r>
    </w:p>
    <w:bookmarkEnd w:id="175"/>
    <w:bookmarkStart w:name="z223" w:id="176"/>
    <w:p>
      <w:pPr>
        <w:spacing w:after="0"/>
        <w:ind w:left="0"/>
        <w:jc w:val="both"/>
      </w:pPr>
      <w:r>
        <w:rPr>
          <w:rFonts w:ascii="Times New Roman"/>
          <w:b w:val="false"/>
          <w:i w:val="false"/>
          <w:color w:val="000000"/>
          <w:sz w:val="28"/>
        </w:rPr>
        <w:t>
      бюджеттік кредиттер – 0 мың теңге;</w:t>
      </w:r>
    </w:p>
    <w:bookmarkEnd w:id="176"/>
    <w:bookmarkStart w:name="z224" w:id="177"/>
    <w:p>
      <w:pPr>
        <w:spacing w:after="0"/>
        <w:ind w:left="0"/>
        <w:jc w:val="both"/>
      </w:pPr>
      <w:r>
        <w:rPr>
          <w:rFonts w:ascii="Times New Roman"/>
          <w:b w:val="false"/>
          <w:i w:val="false"/>
          <w:color w:val="000000"/>
          <w:sz w:val="28"/>
        </w:rPr>
        <w:t>
      бюджеттік кредиттерді өтеу – 0 мың теңге;</w:t>
      </w:r>
    </w:p>
    <w:bookmarkEnd w:id="177"/>
    <w:bookmarkStart w:name="z225" w:id="17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8"/>
    <w:bookmarkStart w:name="z226" w:id="179"/>
    <w:p>
      <w:pPr>
        <w:spacing w:after="0"/>
        <w:ind w:left="0"/>
        <w:jc w:val="both"/>
      </w:pPr>
      <w:r>
        <w:rPr>
          <w:rFonts w:ascii="Times New Roman"/>
          <w:b w:val="false"/>
          <w:i w:val="false"/>
          <w:color w:val="000000"/>
          <w:sz w:val="28"/>
        </w:rPr>
        <w:t>
      қаржы активтерін сатып алу – 0 мың теңге;</w:t>
      </w:r>
    </w:p>
    <w:bookmarkEnd w:id="179"/>
    <w:bookmarkStart w:name="z227" w:id="18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80"/>
    <w:bookmarkStart w:name="z228" w:id="181"/>
    <w:p>
      <w:pPr>
        <w:spacing w:after="0"/>
        <w:ind w:left="0"/>
        <w:jc w:val="both"/>
      </w:pPr>
      <w:r>
        <w:rPr>
          <w:rFonts w:ascii="Times New Roman"/>
          <w:b w:val="false"/>
          <w:i w:val="false"/>
          <w:color w:val="000000"/>
          <w:sz w:val="28"/>
        </w:rPr>
        <w:t>
      5) бюджет тапшылығы (профициті) – -2 871 мың теңге;</w:t>
      </w:r>
    </w:p>
    <w:bookmarkEnd w:id="181"/>
    <w:bookmarkStart w:name="z229" w:id="182"/>
    <w:p>
      <w:pPr>
        <w:spacing w:after="0"/>
        <w:ind w:left="0"/>
        <w:jc w:val="both"/>
      </w:pPr>
      <w:r>
        <w:rPr>
          <w:rFonts w:ascii="Times New Roman"/>
          <w:b w:val="false"/>
          <w:i w:val="false"/>
          <w:color w:val="000000"/>
          <w:sz w:val="28"/>
        </w:rPr>
        <w:t>
      6) бюджет тапшылығын қаржыландыру (профицитін пайдалану) – 2 871 мың теңге;</w:t>
      </w:r>
    </w:p>
    <w:bookmarkEnd w:id="182"/>
    <w:bookmarkStart w:name="z230" w:id="183"/>
    <w:p>
      <w:pPr>
        <w:spacing w:after="0"/>
        <w:ind w:left="0"/>
        <w:jc w:val="both"/>
      </w:pPr>
      <w:r>
        <w:rPr>
          <w:rFonts w:ascii="Times New Roman"/>
          <w:b w:val="false"/>
          <w:i w:val="false"/>
          <w:color w:val="000000"/>
          <w:sz w:val="28"/>
        </w:rPr>
        <w:t>
      1-13. Отар ауылдық округі 2019 жылға:</w:t>
      </w:r>
    </w:p>
    <w:bookmarkEnd w:id="183"/>
    <w:bookmarkStart w:name="z231" w:id="184"/>
    <w:p>
      <w:pPr>
        <w:spacing w:after="0"/>
        <w:ind w:left="0"/>
        <w:jc w:val="both"/>
      </w:pPr>
      <w:r>
        <w:rPr>
          <w:rFonts w:ascii="Times New Roman"/>
          <w:b w:val="false"/>
          <w:i w:val="false"/>
          <w:color w:val="000000"/>
          <w:sz w:val="28"/>
        </w:rPr>
        <w:t>
      1) кірістер – 224 074 мың теңге, оның ішінде:</w:t>
      </w:r>
    </w:p>
    <w:bookmarkEnd w:id="184"/>
    <w:bookmarkStart w:name="z232" w:id="185"/>
    <w:p>
      <w:pPr>
        <w:spacing w:after="0"/>
        <w:ind w:left="0"/>
        <w:jc w:val="both"/>
      </w:pPr>
      <w:r>
        <w:rPr>
          <w:rFonts w:ascii="Times New Roman"/>
          <w:b w:val="false"/>
          <w:i w:val="false"/>
          <w:color w:val="000000"/>
          <w:sz w:val="28"/>
        </w:rPr>
        <w:t>
      салықтық түсімдер – 22 170 мың теңге;</w:t>
      </w:r>
    </w:p>
    <w:bookmarkEnd w:id="185"/>
    <w:bookmarkStart w:name="z233" w:id="186"/>
    <w:p>
      <w:pPr>
        <w:spacing w:after="0"/>
        <w:ind w:left="0"/>
        <w:jc w:val="both"/>
      </w:pPr>
      <w:r>
        <w:rPr>
          <w:rFonts w:ascii="Times New Roman"/>
          <w:b w:val="false"/>
          <w:i w:val="false"/>
          <w:color w:val="000000"/>
          <w:sz w:val="28"/>
        </w:rPr>
        <w:t>
      салықтық емес түсімдер – 5 мың теңге;</w:t>
      </w:r>
    </w:p>
    <w:bookmarkEnd w:id="186"/>
    <w:bookmarkStart w:name="z23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5" w:id="188"/>
    <w:p>
      <w:pPr>
        <w:spacing w:after="0"/>
        <w:ind w:left="0"/>
        <w:jc w:val="both"/>
      </w:pPr>
      <w:r>
        <w:rPr>
          <w:rFonts w:ascii="Times New Roman"/>
          <w:b w:val="false"/>
          <w:i w:val="false"/>
          <w:color w:val="000000"/>
          <w:sz w:val="28"/>
        </w:rPr>
        <w:t xml:space="preserve">
      трансферттер түсімі – 201 899 мың теңге; </w:t>
      </w:r>
    </w:p>
    <w:bookmarkEnd w:id="188"/>
    <w:bookmarkStart w:name="z236" w:id="189"/>
    <w:p>
      <w:pPr>
        <w:spacing w:after="0"/>
        <w:ind w:left="0"/>
        <w:jc w:val="both"/>
      </w:pPr>
      <w:r>
        <w:rPr>
          <w:rFonts w:ascii="Times New Roman"/>
          <w:b w:val="false"/>
          <w:i w:val="false"/>
          <w:color w:val="000000"/>
          <w:sz w:val="28"/>
        </w:rPr>
        <w:t>
      2) шығындар – 229 667 мың теңге;</w:t>
      </w:r>
    </w:p>
    <w:bookmarkEnd w:id="189"/>
    <w:bookmarkStart w:name="z237" w:id="190"/>
    <w:p>
      <w:pPr>
        <w:spacing w:after="0"/>
        <w:ind w:left="0"/>
        <w:jc w:val="both"/>
      </w:pPr>
      <w:r>
        <w:rPr>
          <w:rFonts w:ascii="Times New Roman"/>
          <w:b w:val="false"/>
          <w:i w:val="false"/>
          <w:color w:val="000000"/>
          <w:sz w:val="28"/>
        </w:rPr>
        <w:t>
      3) таза бюджеттік кредиттеу – 0 мың теңге, оның ішінде:</w:t>
      </w:r>
    </w:p>
    <w:bookmarkEnd w:id="190"/>
    <w:bookmarkStart w:name="z238" w:id="191"/>
    <w:p>
      <w:pPr>
        <w:spacing w:after="0"/>
        <w:ind w:left="0"/>
        <w:jc w:val="both"/>
      </w:pPr>
      <w:r>
        <w:rPr>
          <w:rFonts w:ascii="Times New Roman"/>
          <w:b w:val="false"/>
          <w:i w:val="false"/>
          <w:color w:val="000000"/>
          <w:sz w:val="28"/>
        </w:rPr>
        <w:t>
      бюджеттік кредиттер – 0 мың теңге;</w:t>
      </w:r>
    </w:p>
    <w:bookmarkEnd w:id="191"/>
    <w:bookmarkStart w:name="z23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4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3"/>
    <w:bookmarkStart w:name="z24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4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43" w:id="196"/>
    <w:p>
      <w:pPr>
        <w:spacing w:after="0"/>
        <w:ind w:left="0"/>
        <w:jc w:val="both"/>
      </w:pPr>
      <w:r>
        <w:rPr>
          <w:rFonts w:ascii="Times New Roman"/>
          <w:b w:val="false"/>
          <w:i w:val="false"/>
          <w:color w:val="000000"/>
          <w:sz w:val="28"/>
        </w:rPr>
        <w:t>
      5) бюджет тапшылығы (профициті) – -5 593 мың теңге;</w:t>
      </w:r>
    </w:p>
    <w:bookmarkEnd w:id="196"/>
    <w:bookmarkStart w:name="z244" w:id="197"/>
    <w:p>
      <w:pPr>
        <w:spacing w:after="0"/>
        <w:ind w:left="0"/>
        <w:jc w:val="both"/>
      </w:pPr>
      <w:r>
        <w:rPr>
          <w:rFonts w:ascii="Times New Roman"/>
          <w:b w:val="false"/>
          <w:i w:val="false"/>
          <w:color w:val="000000"/>
          <w:sz w:val="28"/>
        </w:rPr>
        <w:t>
      6) бюджет тапшылығын қаржыландыру (профицитін пайдалану) – 5 593 мың теңге;</w:t>
      </w:r>
    </w:p>
    <w:bookmarkEnd w:id="197"/>
    <w:bookmarkStart w:name="z245" w:id="198"/>
    <w:p>
      <w:pPr>
        <w:spacing w:after="0"/>
        <w:ind w:left="0"/>
        <w:jc w:val="both"/>
      </w:pPr>
      <w:r>
        <w:rPr>
          <w:rFonts w:ascii="Times New Roman"/>
          <w:b w:val="false"/>
          <w:i w:val="false"/>
          <w:color w:val="000000"/>
          <w:sz w:val="28"/>
        </w:rPr>
        <w:t>
      1-14. Сарыбулақ ауылдық округі 2019 жылға:</w:t>
      </w:r>
    </w:p>
    <w:bookmarkEnd w:id="198"/>
    <w:bookmarkStart w:name="z246" w:id="199"/>
    <w:p>
      <w:pPr>
        <w:spacing w:after="0"/>
        <w:ind w:left="0"/>
        <w:jc w:val="both"/>
      </w:pPr>
      <w:r>
        <w:rPr>
          <w:rFonts w:ascii="Times New Roman"/>
          <w:b w:val="false"/>
          <w:i w:val="false"/>
          <w:color w:val="000000"/>
          <w:sz w:val="28"/>
        </w:rPr>
        <w:t>
      1) кірістер – 143 089 мың теңге, оның ішінде:</w:t>
      </w:r>
    </w:p>
    <w:bookmarkEnd w:id="199"/>
    <w:bookmarkStart w:name="z247" w:id="200"/>
    <w:p>
      <w:pPr>
        <w:spacing w:after="0"/>
        <w:ind w:left="0"/>
        <w:jc w:val="both"/>
      </w:pPr>
      <w:r>
        <w:rPr>
          <w:rFonts w:ascii="Times New Roman"/>
          <w:b w:val="false"/>
          <w:i w:val="false"/>
          <w:color w:val="000000"/>
          <w:sz w:val="28"/>
        </w:rPr>
        <w:t>
      салықтық түсімдер – 12 161 мың теңге;</w:t>
      </w:r>
    </w:p>
    <w:bookmarkEnd w:id="200"/>
    <w:bookmarkStart w:name="z248" w:id="201"/>
    <w:p>
      <w:pPr>
        <w:spacing w:after="0"/>
        <w:ind w:left="0"/>
        <w:jc w:val="both"/>
      </w:pPr>
      <w:r>
        <w:rPr>
          <w:rFonts w:ascii="Times New Roman"/>
          <w:b w:val="false"/>
          <w:i w:val="false"/>
          <w:color w:val="000000"/>
          <w:sz w:val="28"/>
        </w:rPr>
        <w:t>
      салықтық емес түсімдер – 146 мың теңге;</w:t>
      </w:r>
    </w:p>
    <w:bookmarkEnd w:id="201"/>
    <w:bookmarkStart w:name="z249" w:id="20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2"/>
    <w:bookmarkStart w:name="z250" w:id="203"/>
    <w:p>
      <w:pPr>
        <w:spacing w:after="0"/>
        <w:ind w:left="0"/>
        <w:jc w:val="both"/>
      </w:pPr>
      <w:r>
        <w:rPr>
          <w:rFonts w:ascii="Times New Roman"/>
          <w:b w:val="false"/>
          <w:i w:val="false"/>
          <w:color w:val="000000"/>
          <w:sz w:val="28"/>
        </w:rPr>
        <w:t xml:space="preserve">
      трансферттер түсімі – 130 782 мың теңге; </w:t>
      </w:r>
    </w:p>
    <w:bookmarkEnd w:id="203"/>
    <w:bookmarkStart w:name="z251" w:id="204"/>
    <w:p>
      <w:pPr>
        <w:spacing w:after="0"/>
        <w:ind w:left="0"/>
        <w:jc w:val="both"/>
      </w:pPr>
      <w:r>
        <w:rPr>
          <w:rFonts w:ascii="Times New Roman"/>
          <w:b w:val="false"/>
          <w:i w:val="false"/>
          <w:color w:val="000000"/>
          <w:sz w:val="28"/>
        </w:rPr>
        <w:t>
      2) шығындар – 146 524 мың теңге;</w:t>
      </w:r>
    </w:p>
    <w:bookmarkEnd w:id="204"/>
    <w:bookmarkStart w:name="z252" w:id="205"/>
    <w:p>
      <w:pPr>
        <w:spacing w:after="0"/>
        <w:ind w:left="0"/>
        <w:jc w:val="both"/>
      </w:pPr>
      <w:r>
        <w:rPr>
          <w:rFonts w:ascii="Times New Roman"/>
          <w:b w:val="false"/>
          <w:i w:val="false"/>
          <w:color w:val="000000"/>
          <w:sz w:val="28"/>
        </w:rPr>
        <w:t>
      3) таза бюджеттік кредиттеу – 0 мың теңге, оның ішінде:</w:t>
      </w:r>
    </w:p>
    <w:bookmarkEnd w:id="205"/>
    <w:bookmarkStart w:name="z253" w:id="206"/>
    <w:p>
      <w:pPr>
        <w:spacing w:after="0"/>
        <w:ind w:left="0"/>
        <w:jc w:val="both"/>
      </w:pPr>
      <w:r>
        <w:rPr>
          <w:rFonts w:ascii="Times New Roman"/>
          <w:b w:val="false"/>
          <w:i w:val="false"/>
          <w:color w:val="000000"/>
          <w:sz w:val="28"/>
        </w:rPr>
        <w:t>
      бюджеттік кредиттер – 0 мың теңге;</w:t>
      </w:r>
    </w:p>
    <w:bookmarkEnd w:id="206"/>
    <w:bookmarkStart w:name="z254" w:id="207"/>
    <w:p>
      <w:pPr>
        <w:spacing w:after="0"/>
        <w:ind w:left="0"/>
        <w:jc w:val="both"/>
      </w:pPr>
      <w:r>
        <w:rPr>
          <w:rFonts w:ascii="Times New Roman"/>
          <w:b w:val="false"/>
          <w:i w:val="false"/>
          <w:color w:val="000000"/>
          <w:sz w:val="28"/>
        </w:rPr>
        <w:t>
      бюджеттік кредиттерді өтеу – 0 мың теңге;</w:t>
      </w:r>
    </w:p>
    <w:bookmarkEnd w:id="207"/>
    <w:bookmarkStart w:name="z255" w:id="20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08"/>
    <w:bookmarkStart w:name="z256" w:id="209"/>
    <w:p>
      <w:pPr>
        <w:spacing w:after="0"/>
        <w:ind w:left="0"/>
        <w:jc w:val="both"/>
      </w:pPr>
      <w:r>
        <w:rPr>
          <w:rFonts w:ascii="Times New Roman"/>
          <w:b w:val="false"/>
          <w:i w:val="false"/>
          <w:color w:val="000000"/>
          <w:sz w:val="28"/>
        </w:rPr>
        <w:t>
      қаржы активтерін сатып алу – 0 мың теңге;</w:t>
      </w:r>
    </w:p>
    <w:bookmarkEnd w:id="209"/>
    <w:bookmarkStart w:name="z257" w:id="21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0"/>
    <w:bookmarkStart w:name="z258" w:id="211"/>
    <w:p>
      <w:pPr>
        <w:spacing w:after="0"/>
        <w:ind w:left="0"/>
        <w:jc w:val="both"/>
      </w:pPr>
      <w:r>
        <w:rPr>
          <w:rFonts w:ascii="Times New Roman"/>
          <w:b w:val="false"/>
          <w:i w:val="false"/>
          <w:color w:val="000000"/>
          <w:sz w:val="28"/>
        </w:rPr>
        <w:t>
      5) бюджет тапшылығы (профициті) – -3 435 мың теңге;</w:t>
      </w:r>
    </w:p>
    <w:bookmarkEnd w:id="211"/>
    <w:bookmarkStart w:name="z259" w:id="212"/>
    <w:p>
      <w:pPr>
        <w:spacing w:after="0"/>
        <w:ind w:left="0"/>
        <w:jc w:val="both"/>
      </w:pPr>
      <w:r>
        <w:rPr>
          <w:rFonts w:ascii="Times New Roman"/>
          <w:b w:val="false"/>
          <w:i w:val="false"/>
          <w:color w:val="000000"/>
          <w:sz w:val="28"/>
        </w:rPr>
        <w:t>
      6) бюджет тапшылығын қаржыландыру (профицитін пайдалану) – 3 435 мың теңге;</w:t>
      </w:r>
    </w:p>
    <w:bookmarkEnd w:id="212"/>
    <w:bookmarkStart w:name="z260" w:id="213"/>
    <w:p>
      <w:pPr>
        <w:spacing w:after="0"/>
        <w:ind w:left="0"/>
        <w:jc w:val="both"/>
      </w:pPr>
      <w:r>
        <w:rPr>
          <w:rFonts w:ascii="Times New Roman"/>
          <w:b w:val="false"/>
          <w:i w:val="false"/>
          <w:color w:val="000000"/>
          <w:sz w:val="28"/>
        </w:rPr>
        <w:t>
      1-15. Сортөбе ауылдық округі 2019 жылға:</w:t>
      </w:r>
    </w:p>
    <w:bookmarkEnd w:id="213"/>
    <w:bookmarkStart w:name="z261" w:id="214"/>
    <w:p>
      <w:pPr>
        <w:spacing w:after="0"/>
        <w:ind w:left="0"/>
        <w:jc w:val="both"/>
      </w:pPr>
      <w:r>
        <w:rPr>
          <w:rFonts w:ascii="Times New Roman"/>
          <w:b w:val="false"/>
          <w:i w:val="false"/>
          <w:color w:val="000000"/>
          <w:sz w:val="28"/>
        </w:rPr>
        <w:t>
      1) кірістер – 265 540 мың теңге, оның ішінде:</w:t>
      </w:r>
    </w:p>
    <w:bookmarkEnd w:id="214"/>
    <w:bookmarkStart w:name="z262" w:id="215"/>
    <w:p>
      <w:pPr>
        <w:spacing w:after="0"/>
        <w:ind w:left="0"/>
        <w:jc w:val="both"/>
      </w:pPr>
      <w:r>
        <w:rPr>
          <w:rFonts w:ascii="Times New Roman"/>
          <w:b w:val="false"/>
          <w:i w:val="false"/>
          <w:color w:val="000000"/>
          <w:sz w:val="28"/>
        </w:rPr>
        <w:t>
      салықтық түсімдер – 54 389 мың теңге;</w:t>
      </w:r>
    </w:p>
    <w:bookmarkEnd w:id="215"/>
    <w:bookmarkStart w:name="z263" w:id="216"/>
    <w:p>
      <w:pPr>
        <w:spacing w:after="0"/>
        <w:ind w:left="0"/>
        <w:jc w:val="both"/>
      </w:pPr>
      <w:r>
        <w:rPr>
          <w:rFonts w:ascii="Times New Roman"/>
          <w:b w:val="false"/>
          <w:i w:val="false"/>
          <w:color w:val="000000"/>
          <w:sz w:val="28"/>
        </w:rPr>
        <w:t>
      салықтық емес түсімдер – 150 мың теңге;</w:t>
      </w:r>
    </w:p>
    <w:bookmarkEnd w:id="216"/>
    <w:bookmarkStart w:name="z264" w:id="21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17"/>
    <w:bookmarkStart w:name="z265" w:id="218"/>
    <w:p>
      <w:pPr>
        <w:spacing w:after="0"/>
        <w:ind w:left="0"/>
        <w:jc w:val="both"/>
      </w:pPr>
      <w:r>
        <w:rPr>
          <w:rFonts w:ascii="Times New Roman"/>
          <w:b w:val="false"/>
          <w:i w:val="false"/>
          <w:color w:val="000000"/>
          <w:sz w:val="28"/>
        </w:rPr>
        <w:t xml:space="preserve">
      трансферттер түсімі – 211 001 мың теңге; </w:t>
      </w:r>
    </w:p>
    <w:bookmarkEnd w:id="218"/>
    <w:bookmarkStart w:name="z266" w:id="219"/>
    <w:p>
      <w:pPr>
        <w:spacing w:after="0"/>
        <w:ind w:left="0"/>
        <w:jc w:val="both"/>
      </w:pPr>
      <w:r>
        <w:rPr>
          <w:rFonts w:ascii="Times New Roman"/>
          <w:b w:val="false"/>
          <w:i w:val="false"/>
          <w:color w:val="000000"/>
          <w:sz w:val="28"/>
        </w:rPr>
        <w:t>
      2) шығындар – 282 887 мың теңге;</w:t>
      </w:r>
    </w:p>
    <w:bookmarkEnd w:id="219"/>
    <w:bookmarkStart w:name="z267" w:id="220"/>
    <w:p>
      <w:pPr>
        <w:spacing w:after="0"/>
        <w:ind w:left="0"/>
        <w:jc w:val="both"/>
      </w:pPr>
      <w:r>
        <w:rPr>
          <w:rFonts w:ascii="Times New Roman"/>
          <w:b w:val="false"/>
          <w:i w:val="false"/>
          <w:color w:val="000000"/>
          <w:sz w:val="28"/>
        </w:rPr>
        <w:t>
      3) таза бюджеттік кредиттеу – 0 мың теңге, оның ішінде:</w:t>
      </w:r>
    </w:p>
    <w:bookmarkEnd w:id="220"/>
    <w:bookmarkStart w:name="z268" w:id="221"/>
    <w:p>
      <w:pPr>
        <w:spacing w:after="0"/>
        <w:ind w:left="0"/>
        <w:jc w:val="both"/>
      </w:pPr>
      <w:r>
        <w:rPr>
          <w:rFonts w:ascii="Times New Roman"/>
          <w:b w:val="false"/>
          <w:i w:val="false"/>
          <w:color w:val="000000"/>
          <w:sz w:val="28"/>
        </w:rPr>
        <w:t>
      бюджеттік кредиттер – 0 мың теңге;</w:t>
      </w:r>
    </w:p>
    <w:bookmarkEnd w:id="221"/>
    <w:bookmarkStart w:name="z269" w:id="222"/>
    <w:p>
      <w:pPr>
        <w:spacing w:after="0"/>
        <w:ind w:left="0"/>
        <w:jc w:val="both"/>
      </w:pPr>
      <w:r>
        <w:rPr>
          <w:rFonts w:ascii="Times New Roman"/>
          <w:b w:val="false"/>
          <w:i w:val="false"/>
          <w:color w:val="000000"/>
          <w:sz w:val="28"/>
        </w:rPr>
        <w:t>
      бюджеттік кредиттерді өтеу – 0 мың теңге;</w:t>
      </w:r>
    </w:p>
    <w:bookmarkEnd w:id="222"/>
    <w:bookmarkStart w:name="z270" w:id="22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3"/>
    <w:bookmarkStart w:name="z271" w:id="224"/>
    <w:p>
      <w:pPr>
        <w:spacing w:after="0"/>
        <w:ind w:left="0"/>
        <w:jc w:val="both"/>
      </w:pPr>
      <w:r>
        <w:rPr>
          <w:rFonts w:ascii="Times New Roman"/>
          <w:b w:val="false"/>
          <w:i w:val="false"/>
          <w:color w:val="000000"/>
          <w:sz w:val="28"/>
        </w:rPr>
        <w:t>
      қаржы активтерін сатып алу – 0 мың теңге;</w:t>
      </w:r>
    </w:p>
    <w:bookmarkEnd w:id="224"/>
    <w:bookmarkStart w:name="z272" w:id="22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25"/>
    <w:bookmarkStart w:name="z273" w:id="226"/>
    <w:p>
      <w:pPr>
        <w:spacing w:after="0"/>
        <w:ind w:left="0"/>
        <w:jc w:val="both"/>
      </w:pPr>
      <w:r>
        <w:rPr>
          <w:rFonts w:ascii="Times New Roman"/>
          <w:b w:val="false"/>
          <w:i w:val="false"/>
          <w:color w:val="000000"/>
          <w:sz w:val="28"/>
        </w:rPr>
        <w:t>
      5) бюджет тапшылығы (профициті) – -17 347 мың теңге;</w:t>
      </w:r>
    </w:p>
    <w:bookmarkEnd w:id="226"/>
    <w:bookmarkStart w:name="z274" w:id="227"/>
    <w:p>
      <w:pPr>
        <w:spacing w:after="0"/>
        <w:ind w:left="0"/>
        <w:jc w:val="both"/>
      </w:pPr>
      <w:r>
        <w:rPr>
          <w:rFonts w:ascii="Times New Roman"/>
          <w:b w:val="false"/>
          <w:i w:val="false"/>
          <w:color w:val="000000"/>
          <w:sz w:val="28"/>
        </w:rPr>
        <w:t>
      6) бюджет тапшылығын қаржыландыру (профицитін пайдалану) – 17 347 мың теңге;</w:t>
      </w:r>
    </w:p>
    <w:bookmarkEnd w:id="227"/>
    <w:bookmarkStart w:name="z275" w:id="228"/>
    <w:p>
      <w:pPr>
        <w:spacing w:after="0"/>
        <w:ind w:left="0"/>
        <w:jc w:val="both"/>
      </w:pPr>
      <w:r>
        <w:rPr>
          <w:rFonts w:ascii="Times New Roman"/>
          <w:b w:val="false"/>
          <w:i w:val="false"/>
          <w:color w:val="000000"/>
          <w:sz w:val="28"/>
        </w:rPr>
        <w:t>
      1-16. Степной ауылдық округі 2019 жылға:</w:t>
      </w:r>
    </w:p>
    <w:bookmarkEnd w:id="228"/>
    <w:bookmarkStart w:name="z276" w:id="229"/>
    <w:p>
      <w:pPr>
        <w:spacing w:after="0"/>
        <w:ind w:left="0"/>
        <w:jc w:val="both"/>
      </w:pPr>
      <w:r>
        <w:rPr>
          <w:rFonts w:ascii="Times New Roman"/>
          <w:b w:val="false"/>
          <w:i w:val="false"/>
          <w:color w:val="000000"/>
          <w:sz w:val="28"/>
        </w:rPr>
        <w:t>
      1) кірістер – 43 286 мың теңге, оның ішінде:</w:t>
      </w:r>
    </w:p>
    <w:bookmarkEnd w:id="229"/>
    <w:bookmarkStart w:name="z277" w:id="230"/>
    <w:p>
      <w:pPr>
        <w:spacing w:after="0"/>
        <w:ind w:left="0"/>
        <w:jc w:val="both"/>
      </w:pPr>
      <w:r>
        <w:rPr>
          <w:rFonts w:ascii="Times New Roman"/>
          <w:b w:val="false"/>
          <w:i w:val="false"/>
          <w:color w:val="000000"/>
          <w:sz w:val="28"/>
        </w:rPr>
        <w:t>
      салықтық түсімдер – 9 328 мың теңге;</w:t>
      </w:r>
    </w:p>
    <w:bookmarkEnd w:id="230"/>
    <w:bookmarkStart w:name="z278" w:id="231"/>
    <w:p>
      <w:pPr>
        <w:spacing w:after="0"/>
        <w:ind w:left="0"/>
        <w:jc w:val="both"/>
      </w:pPr>
      <w:r>
        <w:rPr>
          <w:rFonts w:ascii="Times New Roman"/>
          <w:b w:val="false"/>
          <w:i w:val="false"/>
          <w:color w:val="000000"/>
          <w:sz w:val="28"/>
        </w:rPr>
        <w:t>
      салықтық емес түсімдер – 100 мың теңге;</w:t>
      </w:r>
    </w:p>
    <w:bookmarkEnd w:id="231"/>
    <w:bookmarkStart w:name="z279" w:id="2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32"/>
    <w:bookmarkStart w:name="z280" w:id="233"/>
    <w:p>
      <w:pPr>
        <w:spacing w:after="0"/>
        <w:ind w:left="0"/>
        <w:jc w:val="both"/>
      </w:pPr>
      <w:r>
        <w:rPr>
          <w:rFonts w:ascii="Times New Roman"/>
          <w:b w:val="false"/>
          <w:i w:val="false"/>
          <w:color w:val="000000"/>
          <w:sz w:val="28"/>
        </w:rPr>
        <w:t xml:space="preserve">
      трансферттер түсімі – 33 858 мың теңге; </w:t>
      </w:r>
    </w:p>
    <w:bookmarkEnd w:id="233"/>
    <w:bookmarkStart w:name="z281" w:id="234"/>
    <w:p>
      <w:pPr>
        <w:spacing w:after="0"/>
        <w:ind w:left="0"/>
        <w:jc w:val="both"/>
      </w:pPr>
      <w:r>
        <w:rPr>
          <w:rFonts w:ascii="Times New Roman"/>
          <w:b w:val="false"/>
          <w:i w:val="false"/>
          <w:color w:val="000000"/>
          <w:sz w:val="28"/>
        </w:rPr>
        <w:t>
      2) шығындар – 45 339 мың теңге;</w:t>
      </w:r>
    </w:p>
    <w:bookmarkEnd w:id="234"/>
    <w:bookmarkStart w:name="z282" w:id="235"/>
    <w:p>
      <w:pPr>
        <w:spacing w:after="0"/>
        <w:ind w:left="0"/>
        <w:jc w:val="both"/>
      </w:pPr>
      <w:r>
        <w:rPr>
          <w:rFonts w:ascii="Times New Roman"/>
          <w:b w:val="false"/>
          <w:i w:val="false"/>
          <w:color w:val="000000"/>
          <w:sz w:val="28"/>
        </w:rPr>
        <w:t>
      3) таза бюджеттік кредиттеу – 0 мың теңге, оның ішінде:</w:t>
      </w:r>
    </w:p>
    <w:bookmarkEnd w:id="235"/>
    <w:bookmarkStart w:name="z283" w:id="236"/>
    <w:p>
      <w:pPr>
        <w:spacing w:after="0"/>
        <w:ind w:left="0"/>
        <w:jc w:val="both"/>
      </w:pPr>
      <w:r>
        <w:rPr>
          <w:rFonts w:ascii="Times New Roman"/>
          <w:b w:val="false"/>
          <w:i w:val="false"/>
          <w:color w:val="000000"/>
          <w:sz w:val="28"/>
        </w:rPr>
        <w:t>
      бюджеттік кредиттер – 0 мың теңге;</w:t>
      </w:r>
    </w:p>
    <w:bookmarkEnd w:id="236"/>
    <w:bookmarkStart w:name="z284" w:id="237"/>
    <w:p>
      <w:pPr>
        <w:spacing w:after="0"/>
        <w:ind w:left="0"/>
        <w:jc w:val="both"/>
      </w:pPr>
      <w:r>
        <w:rPr>
          <w:rFonts w:ascii="Times New Roman"/>
          <w:b w:val="false"/>
          <w:i w:val="false"/>
          <w:color w:val="000000"/>
          <w:sz w:val="28"/>
        </w:rPr>
        <w:t>
      бюджеттік кредиттерді өтеу – 0 мың теңге;</w:t>
      </w:r>
    </w:p>
    <w:bookmarkEnd w:id="237"/>
    <w:bookmarkStart w:name="z285" w:id="2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38"/>
    <w:bookmarkStart w:name="z286" w:id="239"/>
    <w:p>
      <w:pPr>
        <w:spacing w:after="0"/>
        <w:ind w:left="0"/>
        <w:jc w:val="both"/>
      </w:pPr>
      <w:r>
        <w:rPr>
          <w:rFonts w:ascii="Times New Roman"/>
          <w:b w:val="false"/>
          <w:i w:val="false"/>
          <w:color w:val="000000"/>
          <w:sz w:val="28"/>
        </w:rPr>
        <w:t>
      қаржы активтерін сатып алу – 0 мың теңге;</w:t>
      </w:r>
    </w:p>
    <w:bookmarkEnd w:id="239"/>
    <w:bookmarkStart w:name="z287" w:id="240"/>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40"/>
    <w:bookmarkStart w:name="z288" w:id="241"/>
    <w:p>
      <w:pPr>
        <w:spacing w:after="0"/>
        <w:ind w:left="0"/>
        <w:jc w:val="both"/>
      </w:pPr>
      <w:r>
        <w:rPr>
          <w:rFonts w:ascii="Times New Roman"/>
          <w:b w:val="false"/>
          <w:i w:val="false"/>
          <w:color w:val="000000"/>
          <w:sz w:val="28"/>
        </w:rPr>
        <w:t>
      5) бюджет тапшылығы (профициті) – -2 053 мың теңге;</w:t>
      </w:r>
    </w:p>
    <w:bookmarkEnd w:id="241"/>
    <w:bookmarkStart w:name="z289" w:id="242"/>
    <w:p>
      <w:pPr>
        <w:spacing w:after="0"/>
        <w:ind w:left="0"/>
        <w:jc w:val="both"/>
      </w:pPr>
      <w:r>
        <w:rPr>
          <w:rFonts w:ascii="Times New Roman"/>
          <w:b w:val="false"/>
          <w:i w:val="false"/>
          <w:color w:val="000000"/>
          <w:sz w:val="28"/>
        </w:rPr>
        <w:t>
      6) бюджет тапшылығын қаржыландыру (профицитін пайдалану) – 2 053 мың теңге;</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Қордай аудандық мәслихатының 05.04.2019 </w:t>
      </w:r>
      <w:r>
        <w:rPr>
          <w:rFonts w:ascii="Times New Roman"/>
          <w:b w:val="false"/>
          <w:i w:val="false"/>
          <w:color w:val="000000"/>
          <w:sz w:val="28"/>
        </w:rPr>
        <w:t>№ 48-2</w:t>
      </w:r>
      <w:r>
        <w:rPr>
          <w:rFonts w:ascii="Times New Roman"/>
          <w:b w:val="false"/>
          <w:i w:val="false"/>
          <w:color w:val="ff0000"/>
          <w:sz w:val="28"/>
        </w:rPr>
        <w:t xml:space="preserve"> (01.01.2019 қолданысқа енгізіледі); 22.05.2019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30.07.2019 </w:t>
      </w:r>
      <w:r>
        <w:rPr>
          <w:rFonts w:ascii="Times New Roman"/>
          <w:b w:val="false"/>
          <w:i w:val="false"/>
          <w:color w:val="000000"/>
          <w:sz w:val="28"/>
        </w:rPr>
        <w:t>№ 55-2</w:t>
      </w:r>
      <w:r>
        <w:rPr>
          <w:rFonts w:ascii="Times New Roman"/>
          <w:b w:val="false"/>
          <w:i w:val="false"/>
          <w:color w:val="ff0000"/>
          <w:sz w:val="28"/>
        </w:rPr>
        <w:t xml:space="preserve"> (01.01.2019 қолданысқа енгізіледі); 25.10.2019 </w:t>
      </w:r>
      <w:r>
        <w:rPr>
          <w:rFonts w:ascii="Times New Roman"/>
          <w:b w:val="false"/>
          <w:i w:val="false"/>
          <w:color w:val="000000"/>
          <w:sz w:val="28"/>
        </w:rPr>
        <w:t>№ 58-2</w:t>
      </w:r>
      <w:r>
        <w:rPr>
          <w:rFonts w:ascii="Times New Roman"/>
          <w:b w:val="false"/>
          <w:i w:val="false"/>
          <w:color w:val="ff0000"/>
          <w:sz w:val="28"/>
        </w:rPr>
        <w:t xml:space="preserve"> (01.01.2019 қолданысқа енгізіледі); 28.11.2019 </w:t>
      </w:r>
      <w:r>
        <w:rPr>
          <w:rFonts w:ascii="Times New Roman"/>
          <w:b w:val="false"/>
          <w:i w:val="false"/>
          <w:color w:val="000000"/>
          <w:sz w:val="28"/>
        </w:rPr>
        <w:t>№ 60-2</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290" w:id="243"/>
    <w:p>
      <w:pPr>
        <w:spacing w:after="0"/>
        <w:ind w:left="0"/>
        <w:jc w:val="both"/>
      </w:pPr>
      <w:r>
        <w:rPr>
          <w:rFonts w:ascii="Times New Roman"/>
          <w:b w:val="false"/>
          <w:i w:val="false"/>
          <w:color w:val="000000"/>
          <w:sz w:val="28"/>
        </w:rPr>
        <w:t>
      2. 2019 жылы аудандық бюджеттен ауылдық округтерге берілетін субвенция мөлшері 435828 мың теңге сомасында белгіленсін, оның ішінде:</w:t>
      </w:r>
    </w:p>
    <w:bookmarkEnd w:id="243"/>
    <w:bookmarkStart w:name="z291" w:id="244"/>
    <w:p>
      <w:pPr>
        <w:spacing w:after="0"/>
        <w:ind w:left="0"/>
        <w:jc w:val="both"/>
      </w:pPr>
      <w:r>
        <w:rPr>
          <w:rFonts w:ascii="Times New Roman"/>
          <w:b w:val="false"/>
          <w:i w:val="false"/>
          <w:color w:val="000000"/>
          <w:sz w:val="28"/>
        </w:rPr>
        <w:t>
      Ауқатты ауылдық округіне – 25 007 мың теңге;</w:t>
      </w:r>
    </w:p>
    <w:bookmarkEnd w:id="244"/>
    <w:bookmarkStart w:name="z292" w:id="245"/>
    <w:p>
      <w:pPr>
        <w:spacing w:after="0"/>
        <w:ind w:left="0"/>
        <w:jc w:val="both"/>
      </w:pPr>
      <w:r>
        <w:rPr>
          <w:rFonts w:ascii="Times New Roman"/>
          <w:b w:val="false"/>
          <w:i w:val="false"/>
          <w:color w:val="000000"/>
          <w:sz w:val="28"/>
        </w:rPr>
        <w:t>
      Бетқайнар ауылдық округіне –20 717 мың теңге;</w:t>
      </w:r>
    </w:p>
    <w:bookmarkEnd w:id="245"/>
    <w:bookmarkStart w:name="z293" w:id="246"/>
    <w:p>
      <w:pPr>
        <w:spacing w:after="0"/>
        <w:ind w:left="0"/>
        <w:jc w:val="both"/>
      </w:pPr>
      <w:r>
        <w:rPr>
          <w:rFonts w:ascii="Times New Roman"/>
          <w:b w:val="false"/>
          <w:i w:val="false"/>
          <w:color w:val="000000"/>
          <w:sz w:val="28"/>
        </w:rPr>
        <w:t>
      Жамбыл ауылдық округіне – 25 364 мың теңге;</w:t>
      </w:r>
    </w:p>
    <w:bookmarkEnd w:id="246"/>
    <w:bookmarkStart w:name="z294" w:id="247"/>
    <w:p>
      <w:pPr>
        <w:spacing w:after="0"/>
        <w:ind w:left="0"/>
        <w:jc w:val="both"/>
      </w:pPr>
      <w:r>
        <w:rPr>
          <w:rFonts w:ascii="Times New Roman"/>
          <w:b w:val="false"/>
          <w:i w:val="false"/>
          <w:color w:val="000000"/>
          <w:sz w:val="28"/>
        </w:rPr>
        <w:t>
      Қақпатас ауылдық округіне – 20 734 мың теңге;</w:t>
      </w:r>
    </w:p>
    <w:bookmarkEnd w:id="247"/>
    <w:bookmarkStart w:name="z295" w:id="248"/>
    <w:p>
      <w:pPr>
        <w:spacing w:after="0"/>
        <w:ind w:left="0"/>
        <w:jc w:val="both"/>
      </w:pPr>
      <w:r>
        <w:rPr>
          <w:rFonts w:ascii="Times New Roman"/>
          <w:b w:val="false"/>
          <w:i w:val="false"/>
          <w:color w:val="000000"/>
          <w:sz w:val="28"/>
        </w:rPr>
        <w:t>
      Қаракемер ауылдық округіне – 20 128 мың теңге;</w:t>
      </w:r>
    </w:p>
    <w:bookmarkEnd w:id="248"/>
    <w:bookmarkStart w:name="z296" w:id="249"/>
    <w:p>
      <w:pPr>
        <w:spacing w:after="0"/>
        <w:ind w:left="0"/>
        <w:jc w:val="both"/>
      </w:pPr>
      <w:r>
        <w:rPr>
          <w:rFonts w:ascii="Times New Roman"/>
          <w:b w:val="false"/>
          <w:i w:val="false"/>
          <w:color w:val="000000"/>
          <w:sz w:val="28"/>
        </w:rPr>
        <w:t>
      Қарасай ауылдық округіне – 22 161 мың теңге;</w:t>
      </w:r>
    </w:p>
    <w:bookmarkEnd w:id="249"/>
    <w:bookmarkStart w:name="z297" w:id="250"/>
    <w:p>
      <w:pPr>
        <w:spacing w:after="0"/>
        <w:ind w:left="0"/>
        <w:jc w:val="both"/>
      </w:pPr>
      <w:r>
        <w:rPr>
          <w:rFonts w:ascii="Times New Roman"/>
          <w:b w:val="false"/>
          <w:i w:val="false"/>
          <w:color w:val="000000"/>
          <w:sz w:val="28"/>
        </w:rPr>
        <w:t>
      Қарасу ауылдық округіне – 23 444 мың теңге;</w:t>
      </w:r>
    </w:p>
    <w:bookmarkEnd w:id="250"/>
    <w:bookmarkStart w:name="z298" w:id="251"/>
    <w:p>
      <w:pPr>
        <w:spacing w:after="0"/>
        <w:ind w:left="0"/>
        <w:jc w:val="both"/>
      </w:pPr>
      <w:r>
        <w:rPr>
          <w:rFonts w:ascii="Times New Roman"/>
          <w:b w:val="false"/>
          <w:i w:val="false"/>
          <w:color w:val="000000"/>
          <w:sz w:val="28"/>
        </w:rPr>
        <w:t>
      Қасық ауылдық округіне – 21 529 мың теңге;</w:t>
      </w:r>
    </w:p>
    <w:bookmarkEnd w:id="251"/>
    <w:bookmarkStart w:name="z299" w:id="252"/>
    <w:p>
      <w:pPr>
        <w:spacing w:after="0"/>
        <w:ind w:left="0"/>
        <w:jc w:val="both"/>
      </w:pPr>
      <w:r>
        <w:rPr>
          <w:rFonts w:ascii="Times New Roman"/>
          <w:b w:val="false"/>
          <w:i w:val="false"/>
          <w:color w:val="000000"/>
          <w:sz w:val="28"/>
        </w:rPr>
        <w:t>
      Кенен ауылдық округіне – 16 039 мың теңге;</w:t>
      </w:r>
    </w:p>
    <w:bookmarkEnd w:id="252"/>
    <w:bookmarkStart w:name="z300" w:id="253"/>
    <w:p>
      <w:pPr>
        <w:spacing w:after="0"/>
        <w:ind w:left="0"/>
        <w:jc w:val="both"/>
      </w:pPr>
      <w:r>
        <w:rPr>
          <w:rFonts w:ascii="Times New Roman"/>
          <w:b w:val="false"/>
          <w:i w:val="false"/>
          <w:color w:val="000000"/>
          <w:sz w:val="28"/>
        </w:rPr>
        <w:t>
      Қордай ауылдық округіне – 69 280 мың теңге;</w:t>
      </w:r>
    </w:p>
    <w:bookmarkEnd w:id="253"/>
    <w:bookmarkStart w:name="z301" w:id="254"/>
    <w:p>
      <w:pPr>
        <w:spacing w:after="0"/>
        <w:ind w:left="0"/>
        <w:jc w:val="both"/>
      </w:pPr>
      <w:r>
        <w:rPr>
          <w:rFonts w:ascii="Times New Roman"/>
          <w:b w:val="false"/>
          <w:i w:val="false"/>
          <w:color w:val="000000"/>
          <w:sz w:val="28"/>
        </w:rPr>
        <w:t>
      Масаншы ауылдық округіне – 31 670 мың теңге;</w:t>
      </w:r>
    </w:p>
    <w:bookmarkEnd w:id="254"/>
    <w:bookmarkStart w:name="z302" w:id="255"/>
    <w:p>
      <w:pPr>
        <w:spacing w:after="0"/>
        <w:ind w:left="0"/>
        <w:jc w:val="both"/>
      </w:pPr>
      <w:r>
        <w:rPr>
          <w:rFonts w:ascii="Times New Roman"/>
          <w:b w:val="false"/>
          <w:i w:val="false"/>
          <w:color w:val="000000"/>
          <w:sz w:val="28"/>
        </w:rPr>
        <w:t>
      Ноғайбай ауылдық округіне – 15 692 мың теңге;</w:t>
      </w:r>
    </w:p>
    <w:bookmarkEnd w:id="255"/>
    <w:bookmarkStart w:name="z303" w:id="256"/>
    <w:p>
      <w:pPr>
        <w:spacing w:after="0"/>
        <w:ind w:left="0"/>
        <w:jc w:val="both"/>
      </w:pPr>
      <w:r>
        <w:rPr>
          <w:rFonts w:ascii="Times New Roman"/>
          <w:b w:val="false"/>
          <w:i w:val="false"/>
          <w:color w:val="000000"/>
          <w:sz w:val="28"/>
        </w:rPr>
        <w:t>
      Отар ауылдық округіне – 32 184 мың теңге;</w:t>
      </w:r>
    </w:p>
    <w:bookmarkEnd w:id="256"/>
    <w:bookmarkStart w:name="z304" w:id="257"/>
    <w:p>
      <w:pPr>
        <w:spacing w:after="0"/>
        <w:ind w:left="0"/>
        <w:jc w:val="both"/>
      </w:pPr>
      <w:r>
        <w:rPr>
          <w:rFonts w:ascii="Times New Roman"/>
          <w:b w:val="false"/>
          <w:i w:val="false"/>
          <w:color w:val="000000"/>
          <w:sz w:val="28"/>
        </w:rPr>
        <w:t>
      Сарыбулақ ауылдық округіне – 27 903 мың теңге;</w:t>
      </w:r>
    </w:p>
    <w:bookmarkEnd w:id="257"/>
    <w:bookmarkStart w:name="z305" w:id="258"/>
    <w:p>
      <w:pPr>
        <w:spacing w:after="0"/>
        <w:ind w:left="0"/>
        <w:jc w:val="both"/>
      </w:pPr>
      <w:r>
        <w:rPr>
          <w:rFonts w:ascii="Times New Roman"/>
          <w:b w:val="false"/>
          <w:i w:val="false"/>
          <w:color w:val="000000"/>
          <w:sz w:val="28"/>
        </w:rPr>
        <w:t>
      Сортөбе ауылдық округіне – 38 132 мың теңге;</w:t>
      </w:r>
    </w:p>
    <w:bookmarkEnd w:id="258"/>
    <w:bookmarkStart w:name="z306" w:id="259"/>
    <w:p>
      <w:pPr>
        <w:spacing w:after="0"/>
        <w:ind w:left="0"/>
        <w:jc w:val="both"/>
      </w:pPr>
      <w:r>
        <w:rPr>
          <w:rFonts w:ascii="Times New Roman"/>
          <w:b w:val="false"/>
          <w:i w:val="false"/>
          <w:color w:val="000000"/>
          <w:sz w:val="28"/>
        </w:rPr>
        <w:t>
      Степной ауылдық округіне – 25 844 мың теңге.</w:t>
      </w:r>
    </w:p>
    <w:bookmarkEnd w:id="259"/>
    <w:bookmarkStart w:name="z307" w:id="260"/>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2019 – 2021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ветеринария ұйымдардың мамандарының қызметтік лауазымдарына 25 пайыз мөлшерінде үстемақы қосу белгіленсін.</w:t>
      </w:r>
    </w:p>
    <w:bookmarkEnd w:id="260"/>
    <w:bookmarkStart w:name="z308" w:id="261"/>
    <w:p>
      <w:pPr>
        <w:spacing w:after="0"/>
        <w:ind w:left="0"/>
        <w:jc w:val="both"/>
      </w:pPr>
      <w:r>
        <w:rPr>
          <w:rFonts w:ascii="Times New Roman"/>
          <w:b w:val="false"/>
          <w:i w:val="false"/>
          <w:color w:val="000000"/>
          <w:sz w:val="28"/>
        </w:rPr>
        <w:t>
      4. 2019 жылға аудандық маңызы бар қала, ауыл, кент, ауылдық округтер бюджеттеріне облыстық бюджет қаржысы есебінен нысаналы даму, ағымдағы трансферттер, оның ішінде "Е-Халық" ақпараттық жүйесін енгізуге байланыс төлемдері үшін арналған ағымдағы нысаналы трансферттердің көлемі 9 456 мың теңге.</w:t>
      </w:r>
    </w:p>
    <w:bookmarkEnd w:id="261"/>
    <w:bookmarkStart w:name="z309" w:id="262"/>
    <w:p>
      <w:pPr>
        <w:spacing w:after="0"/>
        <w:ind w:left="0"/>
        <w:jc w:val="both"/>
      </w:pPr>
      <w:r>
        <w:rPr>
          <w:rFonts w:ascii="Times New Roman"/>
          <w:b w:val="false"/>
          <w:i w:val="false"/>
          <w:color w:val="000000"/>
          <w:sz w:val="28"/>
        </w:rPr>
        <w:t xml:space="preserve">
      5.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62"/>
    <w:bookmarkStart w:name="z310" w:id="263"/>
    <w:p>
      <w:pPr>
        <w:spacing w:after="0"/>
        <w:ind w:left="0"/>
        <w:jc w:val="both"/>
      </w:pPr>
      <w:r>
        <w:rPr>
          <w:rFonts w:ascii="Times New Roman"/>
          <w:b w:val="false"/>
          <w:i w:val="false"/>
          <w:color w:val="000000"/>
          <w:sz w:val="28"/>
        </w:rPr>
        <w:t>
      6.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263"/>
    <w:bookmarkStart w:name="z311" w:id="264"/>
    <w:p>
      <w:pPr>
        <w:spacing w:after="0"/>
        <w:ind w:left="0"/>
        <w:jc w:val="both"/>
      </w:pPr>
      <w:r>
        <w:rPr>
          <w:rFonts w:ascii="Times New Roman"/>
          <w:b w:val="false"/>
          <w:i w:val="false"/>
          <w:color w:val="000000"/>
          <w:sz w:val="28"/>
        </w:rPr>
        <w:t>
      7. Осы шешім әділет органдарында мемлекеттік тіркеуден өткен күннен бастап күшіне енеді және 2019 жылдың 1 қаңтарынан қолданысқа енгізіледі.</w:t>
      </w:r>
    </w:p>
    <w:bookmarkEnd w:id="2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Джинлир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43-2 шешіміне 1-қосымша</w:t>
            </w:r>
          </w:p>
        </w:tc>
      </w:tr>
    </w:tbl>
    <w:p>
      <w:pPr>
        <w:spacing w:after="0"/>
        <w:ind w:left="0"/>
        <w:jc w:val="left"/>
      </w:pPr>
      <w:r>
        <w:rPr>
          <w:rFonts w:ascii="Times New Roman"/>
          <w:b/>
          <w:i w:val="false"/>
          <w:color w:val="000000"/>
        </w:rPr>
        <w:t xml:space="preserve"> 2019 жылға арналған Қордай ауданының ауылдық округтерінің бюджеті</w:t>
      </w:r>
    </w:p>
    <w:p>
      <w:pPr>
        <w:spacing w:after="0"/>
        <w:ind w:left="0"/>
        <w:jc w:val="both"/>
      </w:pPr>
      <w:r>
        <w:rPr>
          <w:rFonts w:ascii="Times New Roman"/>
          <w:b w:val="false"/>
          <w:i w:val="false"/>
          <w:color w:val="ff0000"/>
          <w:sz w:val="28"/>
        </w:rPr>
        <w:t xml:space="preserve">
      Ескерту. 1 - қосымша жаңа редакцияда – Жамбыл облысы Қордай аудандық мәслихатының 28.11.2019 </w:t>
      </w:r>
      <w:r>
        <w:rPr>
          <w:rFonts w:ascii="Times New Roman"/>
          <w:b w:val="false"/>
          <w:i w:val="false"/>
          <w:color w:val="ff0000"/>
          <w:sz w:val="28"/>
        </w:rPr>
        <w:t>№ 60-2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583"/>
        <w:gridCol w:w="276"/>
        <w:gridCol w:w="2891"/>
        <w:gridCol w:w="1351"/>
        <w:gridCol w:w="967"/>
        <w:gridCol w:w="967"/>
        <w:gridCol w:w="967"/>
        <w:gridCol w:w="1120"/>
        <w:gridCol w:w="967"/>
        <w:gridCol w:w="967"/>
        <w:gridCol w:w="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2 418 153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120 544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72 908</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538 262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330 473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10 312</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310 771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9 486</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60 196</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60 196</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60 196</w:t>
            </w:r>
          </w:p>
        </w:tc>
      </w:tr>
    </w:tbl>
    <w:p>
      <w:pPr>
        <w:spacing w:after="0"/>
        <w:ind w:left="0"/>
        <w:jc w:val="both"/>
      </w:pPr>
      <w:r>
        <w:rPr>
          <w:rFonts w:ascii="Times New Roman"/>
          <w:b w:val="false"/>
          <w:i w:val="false"/>
          <w:color w:val="000000"/>
          <w:sz w:val="28"/>
        </w:rPr>
        <w:t>
      Кесетнің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455"/>
        <w:gridCol w:w="1455"/>
        <w:gridCol w:w="1256"/>
        <w:gridCol w:w="1455"/>
        <w:gridCol w:w="1456"/>
        <w:gridCol w:w="1456"/>
        <w:gridCol w:w="1257"/>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873 311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224 074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635 080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635 080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635 080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614"/>
        <w:gridCol w:w="614"/>
        <w:gridCol w:w="1909"/>
        <w:gridCol w:w="1423"/>
        <w:gridCol w:w="1017"/>
        <w:gridCol w:w="1018"/>
        <w:gridCol w:w="1018"/>
        <w:gridCol w:w="1180"/>
        <w:gridCol w:w="1018"/>
        <w:gridCol w:w="1018"/>
        <w:gridCol w:w="10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 мың. теңге</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411 571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1 169 308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1 169 308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1 162 846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422 992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422 992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455"/>
        <w:gridCol w:w="1455"/>
        <w:gridCol w:w="1256"/>
        <w:gridCol w:w="1455"/>
        <w:gridCol w:w="1456"/>
        <w:gridCol w:w="1456"/>
        <w:gridCol w:w="1257"/>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889 238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259 856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45 339</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160 491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154 094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8 377</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43-2 шешіміне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712"/>
        <w:gridCol w:w="458"/>
        <w:gridCol w:w="1308"/>
        <w:gridCol w:w="1984"/>
        <w:gridCol w:w="1476"/>
        <w:gridCol w:w="1476"/>
        <w:gridCol w:w="1476"/>
        <w:gridCol w:w="1476"/>
        <w:gridCol w:w="14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1732045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308069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1351657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1351657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1351657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39"/>
        <w:gridCol w:w="1939"/>
        <w:gridCol w:w="1939"/>
        <w:gridCol w:w="2272"/>
        <w:gridCol w:w="2272"/>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203266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613"/>
        <w:gridCol w:w="2231"/>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92"/>
        <w:gridCol w:w="792"/>
        <w:gridCol w:w="2462"/>
        <w:gridCol w:w="1626"/>
        <w:gridCol w:w="1209"/>
        <w:gridCol w:w="1209"/>
        <w:gridCol w:w="1209"/>
        <w:gridCol w:w="1209"/>
        <w:gridCol w:w="12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 мың. теңге</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39"/>
        <w:gridCol w:w="1939"/>
        <w:gridCol w:w="1939"/>
        <w:gridCol w:w="2272"/>
        <w:gridCol w:w="2272"/>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633975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613"/>
        <w:gridCol w:w="2231"/>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43-2 шешіміне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712"/>
        <w:gridCol w:w="458"/>
        <w:gridCol w:w="1308"/>
        <w:gridCol w:w="1984"/>
        <w:gridCol w:w="1476"/>
        <w:gridCol w:w="1476"/>
        <w:gridCol w:w="1476"/>
        <w:gridCol w:w="1476"/>
        <w:gridCol w:w="14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1807546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308069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1427158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1427158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1427158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39"/>
        <w:gridCol w:w="1939"/>
        <w:gridCol w:w="1939"/>
        <w:gridCol w:w="2272"/>
        <w:gridCol w:w="2272"/>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659498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203266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165171</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456232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613"/>
        <w:gridCol w:w="2231"/>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92"/>
        <w:gridCol w:w="792"/>
        <w:gridCol w:w="2463"/>
        <w:gridCol w:w="1625"/>
        <w:gridCol w:w="1209"/>
        <w:gridCol w:w="1209"/>
        <w:gridCol w:w="1209"/>
        <w:gridCol w:w="1209"/>
        <w:gridCol w:w="12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Ауқатты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ауылдық округі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w:t>
            </w:r>
          </w:p>
        </w:tc>
      </w:tr>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1807546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330891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978145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939"/>
        <w:gridCol w:w="1939"/>
        <w:gridCol w:w="1939"/>
        <w:gridCol w:w="2272"/>
        <w:gridCol w:w="2272"/>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ауылдық округі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Масаншы ауылдық округі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659498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613"/>
        <w:gridCol w:w="2613"/>
        <w:gridCol w:w="2613"/>
        <w:gridCol w:w="2231"/>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ауылдық округі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ауылдық округі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43-2 шешіміне 4 қосымша</w:t>
            </w:r>
          </w:p>
        </w:tc>
      </w:tr>
    </w:tbl>
    <w:bookmarkStart w:name="z327" w:id="265"/>
    <w:p>
      <w:pPr>
        <w:spacing w:after="0"/>
        <w:ind w:left="0"/>
        <w:jc w:val="left"/>
      </w:pPr>
      <w:r>
        <w:rPr>
          <w:rFonts w:ascii="Times New Roman"/>
          <w:b/>
          <w:i w:val="false"/>
          <w:color w:val="000000"/>
        </w:rPr>
        <w:t xml:space="preserve"> 2019 жылға арналған жергілікті бюджеттердің орындалу процесінде секвестрлеуге жатпайтын жергілікті бюджеттік бағдарламалардың тізбесі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9826"/>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ұйымдарында дарынды балаларға жалпы білім беру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