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8dffaf" w14:textId="98dffa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енгізе отырып ветеринарлық режим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Қордай ауданы Отар ауылдық округі әкімінің 2018 жылғы 8 қарашадағы № 64 шешімі. Жамбыл облысы Әділет департаментінде 2018 жылғы 14 қарашадағы № 3980 болып тіркелді. Күші жойылды - Жамбыл облысы Қордай ауданы Отар ауылдық округі әкімінің 2019 жылғы 21 ақпандағы № 5 шешімімен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Жамбыл облысы Қордай ауданы Отар ауылдық округі әкімінің 21.02.2019 </w:t>
      </w:r>
      <w:r>
        <w:rPr>
          <w:rFonts w:ascii="Times New Roman"/>
          <w:b w:val="false"/>
          <w:i w:val="false"/>
          <w:color w:val="ff0000"/>
          <w:sz w:val="28"/>
        </w:rPr>
        <w:t>№ 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шешімімен.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Құжаттың мәтінінде тұпнұсқаның пунктуациясы мен орфографиясы сақталған.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27 баптарына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Қордай ауданының бас мемлекеттік ветеринарлық-санитарлық инспекторының 2018 жылғы 28 тамыздағы № 02/83 ұсынысы негізінде ауылдық округ әкімі ШЕШІМ ҚАБЫЛДАДЫ:</w:t>
      </w:r>
    </w:p>
    <w:bookmarkEnd w:id="1"/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Отар ауылдық округінің Отар ауылы Ноғайбай және Б. Момышұлы көшелерінің аумағында бруцеллез ауруының анықталуына байланысты, Отар ауылы Ноғайбай және Б. Момышұлы көшелерінің аумағында шектеу іс-шараларын енгізе отырып, ветеринариялық режим белгіленсін.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шешімнің орындалуын бақылау ауылдық округі әкімі аппаратының бас маманы Бахберген Дауталинге жүктелсін.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әділет органдарында мемлекеттік тіркелген күннен бастап күшіне енеді және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Ауылдық округі әкімінің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Меирханова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bookmarkEnd w:id="5"/>
    <w:bookmarkStart w:name="z16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Ішкі Істер Министірлігі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Жамбыл облысы Ішкі Істер департаментінің</w:t>
      </w:r>
    </w:p>
    <w:bookmarkEnd w:id="7"/>
    <w:bookmarkStart w:name="z18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Қордай аудандының ішкі істер бөлімі" мемлекеттік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мекемесінің басшысы _________ А. Айхимбеков</w:t>
      </w:r>
    </w:p>
    <w:bookmarkEnd w:id="9"/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"08" қараша 2018 жыл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Ауыл шаруашылығы министрлігі 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"Ветеринариялық бақылау және қадағалау комитетінің 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Қордай аудандық аумақтық инспекциясының" басшысы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 С. Баеков</w:t>
      </w:r>
    </w:p>
    <w:bookmarkEnd w:id="15"/>
    <w:bookmarkStart w:name="z2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"08" қараша 2018 жыл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"КЕЛІСІЛДІ"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 Денсаулық сақтау министрлігінің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денсаулық сактау комитетінің Жамбыл облыстық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қоғамдық денсаулық сақтау департаментінің Қордай аудандық 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қоғамдық денсаулық сақтау басқармасының басшысы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 М. Саулебаев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"08" қараша 2018 жыл</w:t>
      </w:r>
    </w:p>
    <w:bookmarkEnd w:id="2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